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261CD81D" w:rsidR="00C869F3" w:rsidRDefault="00D21E9E" w:rsidP="00C869F3">
      <w:pPr>
        <w:spacing w:after="480"/>
      </w:pPr>
      <w:r>
        <w:rPr>
          <w:noProof/>
        </w:rPr>
        <w:drawing>
          <wp:inline distT="0" distB="0" distL="0" distR="0" wp14:anchorId="23244846" wp14:editId="13BA1044">
            <wp:extent cx="244475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0" cy="707390"/>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3F670A5" w:rsidR="00333FAA" w:rsidRPr="005E3A10" w:rsidRDefault="00CA2982" w:rsidP="00A53B04">
            <w:pPr>
              <w:rPr>
                <w:rFonts w:cs="Arial"/>
                <w:szCs w:val="24"/>
              </w:rPr>
            </w:pPr>
            <w:r w:rsidRPr="00CA2982">
              <w:rPr>
                <w:rFonts w:cs="Arial"/>
                <w:szCs w:val="24"/>
              </w:rPr>
              <w:t>29 June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41FEDC7E" w:rsidR="00333FAA" w:rsidRPr="005E3A10" w:rsidRDefault="00DE56B8" w:rsidP="00A53B04">
            <w:pPr>
              <w:rPr>
                <w:rFonts w:cs="Arial"/>
                <w:szCs w:val="24"/>
              </w:rPr>
            </w:pPr>
            <w:r w:rsidRPr="00DE56B8">
              <w:rPr>
                <w:rFonts w:cs="Arial"/>
                <w:szCs w:val="24"/>
              </w:rPr>
              <w:t>Community Safety Strategy 2023-2026</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5344BAA4" w:rsidR="001C7E35" w:rsidRPr="005E3A10" w:rsidRDefault="002D7F01" w:rsidP="001C7E35">
            <w:pPr>
              <w:pStyle w:val="Infotext"/>
              <w:rPr>
                <w:rFonts w:cs="Arial"/>
                <w:sz w:val="24"/>
                <w:szCs w:val="24"/>
              </w:rPr>
            </w:pPr>
            <w:r w:rsidRPr="002D7F01">
              <w:rPr>
                <w:rFonts w:cs="Arial"/>
                <w:sz w:val="24"/>
                <w:szCs w:val="24"/>
              </w:rPr>
              <w:t>Yes - it affects the whole Borough</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4FF41CA9" w:rsidR="001C7E35" w:rsidRPr="005E3A10" w:rsidRDefault="009C6F7E" w:rsidP="00D835CF">
            <w:pPr>
              <w:pStyle w:val="Infotext"/>
              <w:rPr>
                <w:rFonts w:cs="Arial"/>
                <w:sz w:val="24"/>
                <w:szCs w:val="24"/>
              </w:rPr>
            </w:pPr>
            <w:r w:rsidRPr="009C6F7E">
              <w:rPr>
                <w:rFonts w:cs="Arial"/>
                <w:sz w:val="24"/>
                <w:szCs w:val="24"/>
              </w:rPr>
              <w:t xml:space="preserve">Shumailla Dar - Interim Assistant Director of Strategy </w:t>
            </w:r>
            <w:r w:rsidR="004F2EE0">
              <w:rPr>
                <w:rFonts w:cs="Arial"/>
                <w:sz w:val="24"/>
                <w:szCs w:val="24"/>
              </w:rPr>
              <w:t>and</w:t>
            </w:r>
            <w:r w:rsidRPr="009C6F7E">
              <w:rPr>
                <w:rFonts w:cs="Arial"/>
                <w:sz w:val="24"/>
                <w:szCs w:val="24"/>
              </w:rPr>
              <w:t xml:space="preserve"> Partnerships</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2D83900F" w:rsidR="001C7E35" w:rsidRPr="005E3A10" w:rsidRDefault="009171E2" w:rsidP="00D835CF">
            <w:pPr>
              <w:pStyle w:val="Infotext"/>
              <w:rPr>
                <w:rFonts w:cs="Arial"/>
                <w:sz w:val="24"/>
                <w:szCs w:val="24"/>
              </w:rPr>
            </w:pPr>
            <w:r w:rsidRPr="009171E2">
              <w:rPr>
                <w:rFonts w:cs="Arial"/>
                <w:sz w:val="24"/>
                <w:szCs w:val="24"/>
              </w:rPr>
              <w:t xml:space="preserve">Cllr Anjana Patel - Portfolio Holder for Environment </w:t>
            </w:r>
            <w:r w:rsidR="004F2EE0">
              <w:rPr>
                <w:rFonts w:cs="Arial"/>
                <w:sz w:val="24"/>
                <w:szCs w:val="24"/>
              </w:rPr>
              <w:t>and</w:t>
            </w:r>
            <w:r w:rsidRPr="009171E2">
              <w:rPr>
                <w:rFonts w:cs="Arial"/>
                <w:sz w:val="24"/>
                <w:szCs w:val="24"/>
              </w:rPr>
              <w:t xml:space="preserve"> Community Safety</w:t>
            </w:r>
          </w:p>
          <w:p w14:paraId="39A9A01A" w14:textId="1E79B18E"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13523AB3" w:rsidR="001C7E35" w:rsidRPr="005E3A10" w:rsidRDefault="001C7E35" w:rsidP="00D835CF">
            <w:pPr>
              <w:pStyle w:val="Infotext"/>
              <w:rPr>
                <w:rFonts w:cs="Arial"/>
                <w:sz w:val="24"/>
                <w:szCs w:val="24"/>
              </w:rPr>
            </w:pPr>
            <w:r w:rsidRPr="005E3A10">
              <w:rPr>
                <w:rFonts w:cs="Arial"/>
                <w:sz w:val="24"/>
                <w:szCs w:val="24"/>
              </w:rPr>
              <w:t>No</w:t>
            </w:r>
          </w:p>
          <w:p w14:paraId="47D5EFD3" w14:textId="671FE8E7" w:rsidR="001C7E35" w:rsidRPr="005E3A10" w:rsidRDefault="001C7E35" w:rsidP="00D835CF">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AECD361" w14:textId="41B714B0" w:rsidR="001C7E35" w:rsidRPr="005E3A10" w:rsidRDefault="001C7E35" w:rsidP="009171E2">
            <w:pPr>
              <w:pStyle w:val="Infotext"/>
              <w:rPr>
                <w:rFonts w:cs="Arial"/>
                <w:szCs w:val="24"/>
              </w:rPr>
            </w:pPr>
            <w:r w:rsidRPr="005E3A10">
              <w:rPr>
                <w:rFonts w:cs="Arial"/>
                <w:sz w:val="24"/>
                <w:szCs w:val="24"/>
              </w:rPr>
              <w:t>Yes</w:t>
            </w: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3614167D" w:rsidR="001C7E35" w:rsidRDefault="00883162" w:rsidP="00D835CF">
            <w:pPr>
              <w:rPr>
                <w:rFonts w:cs="Arial"/>
                <w:szCs w:val="24"/>
              </w:rPr>
            </w:pPr>
            <w:r>
              <w:rPr>
                <w:rFonts w:cs="Arial"/>
                <w:szCs w:val="24"/>
              </w:rPr>
              <w:t>All</w:t>
            </w:r>
          </w:p>
          <w:p w14:paraId="52E38AE7" w14:textId="3BAF8EFB"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46BC1EE" w14:textId="77777777" w:rsidR="00654284" w:rsidRPr="00654284" w:rsidRDefault="00654284" w:rsidP="00654284">
            <w:pPr>
              <w:pStyle w:val="Infotext"/>
              <w:rPr>
                <w:rFonts w:cs="Arial"/>
                <w:sz w:val="24"/>
                <w:szCs w:val="24"/>
              </w:rPr>
            </w:pPr>
            <w:r w:rsidRPr="00654284">
              <w:rPr>
                <w:rFonts w:cs="Arial"/>
                <w:sz w:val="24"/>
                <w:szCs w:val="24"/>
              </w:rPr>
              <w:t>Appendix 1 Community Safety Strategy</w:t>
            </w:r>
          </w:p>
          <w:p w14:paraId="38A32901" w14:textId="152678D9" w:rsidR="001C7E35" w:rsidRDefault="00654284" w:rsidP="00654284">
            <w:pPr>
              <w:pStyle w:val="Infotext"/>
              <w:rPr>
                <w:rFonts w:cs="Arial"/>
                <w:sz w:val="24"/>
                <w:szCs w:val="24"/>
              </w:rPr>
            </w:pPr>
            <w:r w:rsidRPr="00A607AA">
              <w:rPr>
                <w:rFonts w:cs="Arial"/>
                <w:sz w:val="24"/>
                <w:szCs w:val="24"/>
              </w:rPr>
              <w:t>Appendix 2 Community Safety Dataset</w:t>
            </w:r>
          </w:p>
          <w:p w14:paraId="7FF6D40D" w14:textId="2B3A6133" w:rsidR="00F52899" w:rsidRPr="00A607AA" w:rsidRDefault="00F52899" w:rsidP="00654284">
            <w:pPr>
              <w:pStyle w:val="Infotext"/>
              <w:rPr>
                <w:rFonts w:cs="Arial"/>
                <w:sz w:val="24"/>
                <w:szCs w:val="24"/>
              </w:rPr>
            </w:pPr>
            <w:r>
              <w:rPr>
                <w:rFonts w:cs="Arial"/>
                <w:sz w:val="24"/>
                <w:szCs w:val="24"/>
              </w:rPr>
              <w:t>Appendix 3 Reference from the Overview and Scrutiny Committee (6 June 2023)</w:t>
            </w:r>
          </w:p>
          <w:p w14:paraId="6668D730" w14:textId="7A6D17AE"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27B228" w14:textId="29D2D405" w:rsidR="000A19BD" w:rsidRPr="00717BA3" w:rsidRDefault="000A19BD" w:rsidP="00A56AD4">
            <w:pPr>
              <w:pStyle w:val="Heading3"/>
              <w:spacing w:before="240"/>
              <w:ind w:left="34" w:firstLine="0"/>
              <w:rPr>
                <w:b w:val="0"/>
                <w:bCs w:val="0"/>
                <w:sz w:val="24"/>
                <w:szCs w:val="24"/>
              </w:rPr>
            </w:pPr>
            <w:r>
              <w:rPr>
                <w:b w:val="0"/>
                <w:bCs w:val="0"/>
                <w:sz w:val="24"/>
                <w:szCs w:val="24"/>
              </w:rPr>
              <w:t xml:space="preserve">This report sets out </w:t>
            </w:r>
            <w:r w:rsidR="007F19B2">
              <w:rPr>
                <w:b w:val="0"/>
                <w:bCs w:val="0"/>
                <w:sz w:val="24"/>
                <w:szCs w:val="24"/>
              </w:rPr>
              <w:t>six key priorities for community safety in Harrow</w:t>
            </w:r>
            <w:r w:rsidR="00A37445">
              <w:rPr>
                <w:b w:val="0"/>
                <w:bCs w:val="0"/>
                <w:sz w:val="24"/>
                <w:szCs w:val="24"/>
              </w:rPr>
              <w:t>, informed by data analysis and consultation</w:t>
            </w:r>
            <w:r w:rsidR="003E3101">
              <w:rPr>
                <w:b w:val="0"/>
                <w:bCs w:val="0"/>
                <w:sz w:val="24"/>
                <w:szCs w:val="24"/>
              </w:rPr>
              <w:t xml:space="preserve">, which will contribute to the Council priority of a </w:t>
            </w:r>
            <w:r w:rsidR="00A56AD4">
              <w:rPr>
                <w:b w:val="0"/>
                <w:bCs w:val="0"/>
                <w:sz w:val="24"/>
                <w:szCs w:val="24"/>
              </w:rPr>
              <w:t>place that is clean and safe.</w:t>
            </w:r>
            <w:r w:rsidR="00A37445">
              <w:rPr>
                <w:b w:val="0"/>
                <w:bCs w:val="0"/>
                <w:sz w:val="24"/>
                <w:szCs w:val="24"/>
              </w:rPr>
              <w:t xml:space="preserve"> </w:t>
            </w:r>
          </w:p>
          <w:p w14:paraId="02274D72" w14:textId="547CB48F" w:rsidR="001C7E35" w:rsidRPr="00605A4C" w:rsidRDefault="00605A4C" w:rsidP="00E13BEF">
            <w:pPr>
              <w:pStyle w:val="Heading3"/>
              <w:spacing w:before="240"/>
            </w:pPr>
            <w:r>
              <w:t>Recommen</w:t>
            </w:r>
            <w:r w:rsidR="001C7E35" w:rsidRPr="00605A4C">
              <w:t xml:space="preserve">dations: </w:t>
            </w:r>
          </w:p>
          <w:p w14:paraId="782B0982" w14:textId="77777777" w:rsidR="00F54F27" w:rsidRDefault="00F54F27" w:rsidP="00F54F27">
            <w:pPr>
              <w:rPr>
                <w:rFonts w:eastAsia="Arial" w:cs="Arial"/>
                <w:color w:val="000000" w:themeColor="text1"/>
                <w:szCs w:val="24"/>
              </w:rPr>
            </w:pPr>
          </w:p>
          <w:p w14:paraId="4F05C441" w14:textId="25F30C49" w:rsidR="00F54F27" w:rsidRPr="00F54F27" w:rsidRDefault="00F54F27" w:rsidP="00F54F27">
            <w:pPr>
              <w:rPr>
                <w:rFonts w:eastAsia="Arial" w:cs="Arial"/>
                <w:color w:val="000000" w:themeColor="text1"/>
                <w:szCs w:val="24"/>
              </w:rPr>
            </w:pPr>
            <w:r w:rsidRPr="00F54F27">
              <w:rPr>
                <w:rFonts w:eastAsia="Arial" w:cs="Arial"/>
                <w:color w:val="000000" w:themeColor="text1"/>
                <w:szCs w:val="24"/>
              </w:rPr>
              <w:t>Cabinet is requested to:</w:t>
            </w:r>
          </w:p>
          <w:p w14:paraId="2B46CA08" w14:textId="77777777" w:rsidR="00F54F27" w:rsidRPr="00F54F27" w:rsidRDefault="00F54F27" w:rsidP="00F54F27">
            <w:pPr>
              <w:rPr>
                <w:rFonts w:eastAsia="Arial" w:cs="Arial"/>
                <w:color w:val="000000" w:themeColor="text1"/>
                <w:szCs w:val="24"/>
              </w:rPr>
            </w:pPr>
          </w:p>
          <w:p w14:paraId="55C15545" w14:textId="5E51D20F" w:rsidR="00F54F27" w:rsidRDefault="00E8474F" w:rsidP="007B0D53">
            <w:pPr>
              <w:numPr>
                <w:ilvl w:val="0"/>
                <w:numId w:val="7"/>
              </w:numPr>
              <w:jc w:val="both"/>
              <w:rPr>
                <w:rFonts w:eastAsia="Arial" w:cs="Arial"/>
                <w:color w:val="000000" w:themeColor="text1"/>
                <w:szCs w:val="24"/>
              </w:rPr>
            </w:pPr>
            <w:r>
              <w:rPr>
                <w:rFonts w:eastAsia="Arial" w:cs="Arial"/>
                <w:color w:val="000000" w:themeColor="text1"/>
                <w:szCs w:val="24"/>
              </w:rPr>
              <w:t xml:space="preserve">To consider </w:t>
            </w:r>
            <w:r w:rsidR="00F54F27" w:rsidRPr="00F54F27">
              <w:rPr>
                <w:rFonts w:eastAsia="Arial" w:cs="Arial"/>
                <w:color w:val="000000" w:themeColor="text1"/>
                <w:szCs w:val="24"/>
              </w:rPr>
              <w:t>the new Community Safety Strategy and recommend to Council</w:t>
            </w:r>
            <w:r w:rsidR="00390CCE">
              <w:rPr>
                <w:rFonts w:eastAsia="Arial" w:cs="Arial"/>
                <w:color w:val="000000" w:themeColor="text1"/>
                <w:szCs w:val="24"/>
              </w:rPr>
              <w:t xml:space="preserve"> for approval</w:t>
            </w:r>
            <w:r w:rsidR="00F54F27" w:rsidRPr="00F54F27">
              <w:rPr>
                <w:rFonts w:eastAsia="Arial" w:cs="Arial"/>
                <w:color w:val="000000" w:themeColor="text1"/>
                <w:szCs w:val="24"/>
              </w:rPr>
              <w:t>;</w:t>
            </w:r>
          </w:p>
          <w:p w14:paraId="7771A90F" w14:textId="77777777" w:rsidR="00390CCE" w:rsidRPr="00F54F27" w:rsidRDefault="00390CCE" w:rsidP="00390CCE">
            <w:pPr>
              <w:ind w:left="720"/>
              <w:jc w:val="both"/>
              <w:rPr>
                <w:rFonts w:eastAsia="Arial" w:cs="Arial"/>
                <w:color w:val="000000" w:themeColor="text1"/>
                <w:szCs w:val="24"/>
              </w:rPr>
            </w:pPr>
          </w:p>
          <w:p w14:paraId="74F11307" w14:textId="248399F5" w:rsidR="00F54F27" w:rsidRPr="00F54F27" w:rsidRDefault="00F54F27" w:rsidP="007B0D53">
            <w:pPr>
              <w:numPr>
                <w:ilvl w:val="0"/>
                <w:numId w:val="7"/>
              </w:numPr>
              <w:jc w:val="both"/>
              <w:rPr>
                <w:rFonts w:ascii="Calibri" w:hAnsi="Calibri"/>
                <w:sz w:val="22"/>
                <w:szCs w:val="22"/>
              </w:rPr>
            </w:pPr>
            <w:r w:rsidRPr="00F54F27">
              <w:rPr>
                <w:rFonts w:eastAsia="Arial" w:cs="Arial"/>
                <w:color w:val="000000" w:themeColor="text1"/>
                <w:szCs w:val="24"/>
              </w:rPr>
              <w:t xml:space="preserve">To authorise the Interim Assistant Director of Strategy &amp; Partnerships </w:t>
            </w:r>
            <w:r w:rsidR="00390CCE">
              <w:rPr>
                <w:rFonts w:eastAsia="Arial" w:cs="Arial"/>
                <w:color w:val="000000" w:themeColor="text1"/>
                <w:szCs w:val="24"/>
              </w:rPr>
              <w:t>following</w:t>
            </w:r>
            <w:r w:rsidR="00390CCE" w:rsidRPr="00F54F27">
              <w:rPr>
                <w:rFonts w:eastAsia="Arial" w:cs="Arial"/>
                <w:color w:val="000000" w:themeColor="text1"/>
                <w:szCs w:val="24"/>
              </w:rPr>
              <w:t xml:space="preserve"> </w:t>
            </w:r>
            <w:r w:rsidRPr="00F54F27">
              <w:rPr>
                <w:rFonts w:eastAsia="Arial" w:cs="Arial"/>
                <w:color w:val="000000" w:themeColor="text1"/>
                <w:szCs w:val="24"/>
              </w:rPr>
              <w:t>consultation with the Portfolio Holder</w:t>
            </w:r>
            <w:r w:rsidR="00390CCE">
              <w:rPr>
                <w:rFonts w:eastAsia="Arial" w:cs="Arial"/>
                <w:color w:val="000000" w:themeColor="text1"/>
                <w:szCs w:val="24"/>
              </w:rPr>
              <w:t xml:space="preserve"> for</w:t>
            </w:r>
            <w:r w:rsidRPr="00F54F27">
              <w:rPr>
                <w:rFonts w:eastAsia="Arial" w:cs="Arial"/>
                <w:color w:val="000000" w:themeColor="text1"/>
                <w:szCs w:val="24"/>
              </w:rPr>
              <w:t xml:space="preserve"> Environment &amp; Community Safety, to make any minor amendments to the strategy as necessary prior to the matter going to Council</w:t>
            </w:r>
            <w:r w:rsidR="00E8474F">
              <w:rPr>
                <w:rFonts w:eastAsia="Arial" w:cs="Arial"/>
                <w:color w:val="000000" w:themeColor="text1"/>
                <w:szCs w:val="24"/>
              </w:rPr>
              <w:t>.</w:t>
            </w:r>
          </w:p>
          <w:p w14:paraId="7B8C1876" w14:textId="60EE2DC8" w:rsidR="00F54F27" w:rsidRPr="004F2EE0" w:rsidRDefault="00F54F27" w:rsidP="004F2EE0">
            <w:pPr>
              <w:pStyle w:val="Heading3"/>
              <w:spacing w:before="240"/>
            </w:pPr>
            <w:r w:rsidRPr="004F2EE0">
              <w:t xml:space="preserve">Reason </w:t>
            </w:r>
            <w:r w:rsidR="004F2EE0" w:rsidRPr="004F2EE0">
              <w:t>(</w:t>
            </w:r>
            <w:r w:rsidRPr="004F2EE0">
              <w:t>for recommendations</w:t>
            </w:r>
            <w:r w:rsidR="004F2EE0" w:rsidRPr="004F2EE0">
              <w:t>)</w:t>
            </w:r>
            <w:r w:rsidRPr="004F2EE0">
              <w:t>:</w:t>
            </w:r>
          </w:p>
          <w:p w14:paraId="061365F9" w14:textId="31563B20" w:rsidR="001C7E35" w:rsidRPr="00F06E4E" w:rsidRDefault="00F54F27" w:rsidP="00F54F27">
            <w:pPr>
              <w:pStyle w:val="Heading3"/>
              <w:ind w:left="0" w:firstLine="0"/>
              <w:jc w:val="left"/>
              <w:rPr>
                <w:color w:val="FF0000"/>
              </w:rPr>
            </w:pPr>
            <w:r w:rsidRPr="00F54F27">
              <w:rPr>
                <w:rFonts w:eastAsia="Arial"/>
                <w:b w:val="0"/>
                <w:bCs w:val="0"/>
                <w:color w:val="000000" w:themeColor="text1"/>
                <w:sz w:val="24"/>
                <w:szCs w:val="24"/>
              </w:rPr>
              <w:t>The strategy is a statutory requirement of the Safer Harrow Partnership</w:t>
            </w:r>
            <w:r w:rsidR="00E8474F">
              <w:rPr>
                <w:rFonts w:eastAsia="Arial"/>
                <w:b w:val="0"/>
                <w:bCs w:val="0"/>
                <w:color w:val="000000" w:themeColor="text1"/>
                <w:sz w:val="24"/>
                <w:szCs w:val="24"/>
              </w:rPr>
              <w:t>.</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2C3B3440" w14:textId="77777777" w:rsidR="00F54F27" w:rsidRDefault="00F54F27" w:rsidP="001C7E35"/>
    <w:p w14:paraId="29D44676" w14:textId="77777777" w:rsidR="001E5597" w:rsidRPr="001E5597" w:rsidRDefault="001E5597" w:rsidP="001E5597">
      <w:pPr>
        <w:jc w:val="both"/>
        <w:rPr>
          <w:rFonts w:eastAsia="Arial" w:cs="Arial"/>
          <w:color w:val="000000" w:themeColor="text1"/>
          <w:szCs w:val="24"/>
        </w:rPr>
      </w:pPr>
      <w:r w:rsidRPr="001E5597">
        <w:rPr>
          <w:rFonts w:eastAsia="Arial" w:cs="Arial"/>
          <w:szCs w:val="24"/>
        </w:rPr>
        <w:t xml:space="preserve">Harrow Council is committed to restoring pride in Harrow </w:t>
      </w:r>
      <w:r w:rsidRPr="001E5597">
        <w:rPr>
          <w:rFonts w:eastAsia="Arial" w:cs="Arial"/>
          <w:color w:val="000000" w:themeColor="text1"/>
          <w:szCs w:val="24"/>
        </w:rPr>
        <w:t>by prioritising putting residents first, working to create a clean and safe borough and supporting those in need. We will deliver on the flagship action of a borough that is clean and safe, ensuring that residents and visitors to Harrow are and feel safe. Harrow is one of the safest boroughs in London and we will strive to maintain this position while reducing the fear of crime.</w:t>
      </w:r>
    </w:p>
    <w:p w14:paraId="4F9FE912" w14:textId="77777777" w:rsidR="001E5597" w:rsidRPr="001E5597" w:rsidRDefault="001E5597" w:rsidP="001E5597">
      <w:pPr>
        <w:rPr>
          <w:rFonts w:eastAsia="Arial" w:cs="Arial"/>
          <w:color w:val="000000" w:themeColor="text1"/>
          <w:szCs w:val="24"/>
        </w:rPr>
      </w:pPr>
    </w:p>
    <w:p w14:paraId="44BD26F7" w14:textId="03D220CA" w:rsidR="001E5597" w:rsidRPr="001E5597" w:rsidRDefault="001E5597" w:rsidP="001E5597">
      <w:pPr>
        <w:jc w:val="both"/>
        <w:rPr>
          <w:rFonts w:eastAsia="Arial" w:cs="Arial"/>
          <w:color w:val="000000" w:themeColor="text1"/>
          <w:szCs w:val="24"/>
        </w:rPr>
      </w:pPr>
      <w:r w:rsidRPr="001E5597">
        <w:rPr>
          <w:rFonts w:eastAsia="Arial" w:cs="Arial"/>
          <w:color w:val="000000" w:themeColor="text1"/>
          <w:szCs w:val="24"/>
        </w:rPr>
        <w:t xml:space="preserve">The three-year strategy set out in this report provides a clear vision and comprehensive delivery plan for how the </w:t>
      </w:r>
      <w:r w:rsidR="00C709F5">
        <w:rPr>
          <w:rFonts w:eastAsia="Arial" w:cs="Arial"/>
          <w:color w:val="000000" w:themeColor="text1"/>
          <w:szCs w:val="24"/>
        </w:rPr>
        <w:t>Safer Harrow Partnership</w:t>
      </w:r>
      <w:r w:rsidR="00C709F5" w:rsidRPr="001E5597">
        <w:rPr>
          <w:rFonts w:eastAsia="Arial" w:cs="Arial"/>
          <w:color w:val="000000" w:themeColor="text1"/>
          <w:szCs w:val="24"/>
        </w:rPr>
        <w:t xml:space="preserve"> </w:t>
      </w:r>
      <w:r w:rsidRPr="001E5597">
        <w:rPr>
          <w:rFonts w:eastAsia="Arial" w:cs="Arial"/>
          <w:color w:val="000000" w:themeColor="text1"/>
          <w:szCs w:val="24"/>
        </w:rPr>
        <w:t>will deliver our community safety priorities, how each priority will be measured, and progress monitored. Working with our statutory and VCS partners as well as residents, communities, local businesses and all our stakeholders will be instrumental in keeping the people of Harrow safe from crime and repeat victimisation and help us achieve our outcomes.</w:t>
      </w:r>
    </w:p>
    <w:p w14:paraId="278C99E3" w14:textId="77777777" w:rsidR="001E5597" w:rsidRPr="001E5597" w:rsidRDefault="001E5597" w:rsidP="001E5597">
      <w:pPr>
        <w:rPr>
          <w:rFonts w:eastAsia="Arial" w:cs="Arial"/>
          <w:color w:val="000000" w:themeColor="text1"/>
          <w:szCs w:val="24"/>
        </w:rPr>
      </w:pPr>
    </w:p>
    <w:p w14:paraId="57F8703B" w14:textId="77777777" w:rsidR="001E5597" w:rsidRPr="001E5597" w:rsidRDefault="001E5597" w:rsidP="001E5597">
      <w:pPr>
        <w:rPr>
          <w:rFonts w:eastAsia="Arial" w:cs="Arial"/>
          <w:color w:val="000000" w:themeColor="text1"/>
          <w:szCs w:val="24"/>
        </w:rPr>
      </w:pPr>
      <w:r w:rsidRPr="001E5597">
        <w:rPr>
          <w:rFonts w:eastAsia="Arial" w:cs="Arial"/>
          <w:color w:val="000000" w:themeColor="text1"/>
          <w:szCs w:val="24"/>
        </w:rPr>
        <w:t>The Council vision is: Restoring Pride in Harrow.</w:t>
      </w:r>
    </w:p>
    <w:p w14:paraId="70F66E4F" w14:textId="77777777" w:rsidR="001E5597" w:rsidRPr="001E5597" w:rsidRDefault="001E5597" w:rsidP="001E5597">
      <w:pPr>
        <w:rPr>
          <w:rFonts w:eastAsia="Arial" w:cs="Arial"/>
          <w:color w:val="000000" w:themeColor="text1"/>
          <w:szCs w:val="24"/>
        </w:rPr>
      </w:pPr>
    </w:p>
    <w:p w14:paraId="38F2B599" w14:textId="77777777" w:rsidR="001E5597" w:rsidRPr="001E5597" w:rsidRDefault="001E5597" w:rsidP="001E5597">
      <w:pPr>
        <w:rPr>
          <w:rFonts w:eastAsia="Arial" w:cs="Arial"/>
          <w:color w:val="000000" w:themeColor="text1"/>
          <w:szCs w:val="24"/>
        </w:rPr>
      </w:pPr>
      <w:r w:rsidRPr="001E5597">
        <w:rPr>
          <w:rFonts w:eastAsia="Arial" w:cs="Arial"/>
          <w:color w:val="000000" w:themeColor="text1"/>
          <w:szCs w:val="24"/>
        </w:rPr>
        <w:t>The three Council priorities are:</w:t>
      </w:r>
    </w:p>
    <w:p w14:paraId="522D93CF" w14:textId="77777777" w:rsidR="001E5597" w:rsidRPr="001E5597" w:rsidRDefault="001E5597" w:rsidP="007B0D53">
      <w:pPr>
        <w:numPr>
          <w:ilvl w:val="0"/>
          <w:numId w:val="8"/>
        </w:numPr>
        <w:rPr>
          <w:rFonts w:eastAsia="Arial" w:cs="Arial"/>
          <w:color w:val="000000" w:themeColor="text1"/>
          <w:szCs w:val="24"/>
        </w:rPr>
      </w:pPr>
      <w:r w:rsidRPr="001E5597">
        <w:rPr>
          <w:rFonts w:eastAsia="Arial" w:cs="Arial"/>
          <w:color w:val="000000" w:themeColor="text1"/>
          <w:szCs w:val="24"/>
        </w:rPr>
        <w:t>A council that puts residents first</w:t>
      </w:r>
    </w:p>
    <w:p w14:paraId="398C5540" w14:textId="77777777" w:rsidR="001E5597" w:rsidRPr="001E5597" w:rsidRDefault="001E5597" w:rsidP="007B0D53">
      <w:pPr>
        <w:numPr>
          <w:ilvl w:val="0"/>
          <w:numId w:val="8"/>
        </w:numPr>
        <w:rPr>
          <w:rFonts w:eastAsia="Arial" w:cs="Arial"/>
          <w:color w:val="000000" w:themeColor="text1"/>
          <w:szCs w:val="24"/>
        </w:rPr>
      </w:pPr>
      <w:r w:rsidRPr="001E5597">
        <w:rPr>
          <w:rFonts w:eastAsia="Arial" w:cs="Arial"/>
          <w:color w:val="000000" w:themeColor="text1"/>
          <w:szCs w:val="24"/>
        </w:rPr>
        <w:t>A borough that is clean and safe</w:t>
      </w:r>
    </w:p>
    <w:p w14:paraId="57AF450D" w14:textId="77777777" w:rsidR="001E5597" w:rsidRPr="001E5597" w:rsidRDefault="001E5597" w:rsidP="007B0D53">
      <w:pPr>
        <w:numPr>
          <w:ilvl w:val="0"/>
          <w:numId w:val="8"/>
        </w:numPr>
        <w:rPr>
          <w:rFonts w:eastAsia="Arial" w:cs="Arial"/>
          <w:color w:val="000000" w:themeColor="text1"/>
          <w:szCs w:val="24"/>
        </w:rPr>
      </w:pPr>
      <w:r w:rsidRPr="001E5597">
        <w:rPr>
          <w:rFonts w:eastAsia="Arial" w:cs="Arial"/>
          <w:color w:val="000000" w:themeColor="text1"/>
          <w:szCs w:val="24"/>
        </w:rPr>
        <w:t>A place where those in need are supported</w:t>
      </w:r>
    </w:p>
    <w:p w14:paraId="5FFDD777" w14:textId="77777777" w:rsidR="004F2EE0" w:rsidRDefault="004F2EE0" w:rsidP="00A1211C">
      <w:pPr>
        <w:pStyle w:val="Heading3"/>
        <w:spacing w:before="240"/>
        <w:ind w:left="0" w:firstLine="0"/>
        <w:jc w:val="left"/>
      </w:pPr>
    </w:p>
    <w:p w14:paraId="0A078380" w14:textId="311A7B6D" w:rsidR="00AD1E77" w:rsidRDefault="001C7E35" w:rsidP="00A1211C">
      <w:pPr>
        <w:pStyle w:val="Heading3"/>
        <w:spacing w:before="240"/>
        <w:ind w:left="0" w:firstLine="0"/>
        <w:jc w:val="left"/>
      </w:pPr>
      <w:r>
        <w:lastRenderedPageBreak/>
        <w:t xml:space="preserve">Options considered  </w:t>
      </w:r>
    </w:p>
    <w:p w14:paraId="699C832F" w14:textId="77777777" w:rsidR="002061CF" w:rsidRPr="002061CF" w:rsidRDefault="002061CF" w:rsidP="002061CF"/>
    <w:p w14:paraId="70ADC559" w14:textId="77777777" w:rsidR="002061CF" w:rsidRPr="002061CF" w:rsidRDefault="002061CF" w:rsidP="002061CF">
      <w:pPr>
        <w:spacing w:line="259" w:lineRule="auto"/>
        <w:rPr>
          <w:rFonts w:cs="Arial"/>
          <w:szCs w:val="24"/>
          <w:lang w:eastAsia="en-GB"/>
        </w:rPr>
      </w:pPr>
      <w:r w:rsidRPr="002061CF">
        <w:rPr>
          <w:rFonts w:cs="Arial"/>
          <w:szCs w:val="24"/>
          <w:lang w:eastAsia="en-GB"/>
        </w:rPr>
        <w:t xml:space="preserve">1. Approve the Community Safety Strategy </w:t>
      </w:r>
    </w:p>
    <w:p w14:paraId="5578D912" w14:textId="77777777" w:rsidR="002061CF" w:rsidRPr="002061CF" w:rsidRDefault="002061CF" w:rsidP="002061CF">
      <w:pPr>
        <w:rPr>
          <w:rFonts w:cs="Arial"/>
          <w:szCs w:val="24"/>
          <w:lang w:eastAsia="en-GB"/>
        </w:rPr>
      </w:pPr>
    </w:p>
    <w:p w14:paraId="182C7D8E" w14:textId="77777777" w:rsidR="002061CF" w:rsidRPr="002061CF" w:rsidRDefault="002061CF" w:rsidP="002061CF">
      <w:pPr>
        <w:textAlignment w:val="baseline"/>
        <w:rPr>
          <w:rFonts w:cs="Arial"/>
          <w:szCs w:val="24"/>
          <w:lang w:eastAsia="en-GB"/>
        </w:rPr>
      </w:pPr>
      <w:r w:rsidRPr="002061CF">
        <w:rPr>
          <w:rFonts w:cs="Arial"/>
          <w:szCs w:val="24"/>
          <w:lang w:eastAsia="en-GB"/>
        </w:rPr>
        <w:t>This is the preferred option.</w:t>
      </w:r>
    </w:p>
    <w:p w14:paraId="7DD96748" w14:textId="77777777" w:rsidR="002061CF" w:rsidRPr="002061CF" w:rsidRDefault="002061CF" w:rsidP="002061CF">
      <w:pPr>
        <w:textAlignment w:val="baseline"/>
        <w:rPr>
          <w:rFonts w:cs="Arial"/>
          <w:szCs w:val="24"/>
          <w:lang w:eastAsia="en-GB"/>
        </w:rPr>
      </w:pPr>
    </w:p>
    <w:p w14:paraId="185C25ED" w14:textId="77777777" w:rsidR="002061CF" w:rsidRPr="002061CF" w:rsidRDefault="002061CF" w:rsidP="007B0D53">
      <w:pPr>
        <w:numPr>
          <w:ilvl w:val="0"/>
          <w:numId w:val="9"/>
        </w:numPr>
        <w:spacing w:line="259" w:lineRule="auto"/>
        <w:rPr>
          <w:rFonts w:cs="Arial"/>
          <w:szCs w:val="24"/>
          <w:lang w:eastAsia="en-GB"/>
        </w:rPr>
      </w:pPr>
      <w:r w:rsidRPr="002061CF">
        <w:rPr>
          <w:rFonts w:cs="Arial"/>
          <w:szCs w:val="24"/>
          <w:lang w:eastAsia="en-GB"/>
        </w:rPr>
        <w:t>Do not produce a Community Safety Strategy</w:t>
      </w:r>
    </w:p>
    <w:p w14:paraId="2227B6D0" w14:textId="77777777" w:rsidR="002061CF" w:rsidRPr="002061CF" w:rsidRDefault="002061CF" w:rsidP="002061CF">
      <w:pPr>
        <w:rPr>
          <w:rFonts w:cs="Arial"/>
          <w:szCs w:val="24"/>
          <w:lang w:eastAsia="en-GB"/>
        </w:rPr>
      </w:pPr>
    </w:p>
    <w:p w14:paraId="689D0880" w14:textId="77777777" w:rsidR="002061CF" w:rsidRPr="002061CF" w:rsidRDefault="002061CF" w:rsidP="002061CF">
      <w:pPr>
        <w:jc w:val="both"/>
        <w:rPr>
          <w:rFonts w:eastAsia="Arial" w:cs="Arial"/>
          <w:color w:val="000000" w:themeColor="text1"/>
          <w:szCs w:val="24"/>
        </w:rPr>
      </w:pPr>
      <w:r w:rsidRPr="002061CF">
        <w:rPr>
          <w:rFonts w:cs="Arial"/>
          <w:szCs w:val="24"/>
          <w:lang w:eastAsia="en-GB"/>
        </w:rPr>
        <w:t xml:space="preserve">This option was rejected because the strategy is a requirement under </w:t>
      </w:r>
      <w:r w:rsidRPr="002061CF">
        <w:rPr>
          <w:rFonts w:cs="Arial"/>
          <w:i/>
          <w:iCs/>
          <w:szCs w:val="24"/>
          <w:lang w:eastAsia="en-GB"/>
        </w:rPr>
        <w:t>The Crime and Disorder Act 1998</w:t>
      </w:r>
      <w:r w:rsidRPr="002061CF">
        <w:rPr>
          <w:rFonts w:cs="Arial"/>
          <w:szCs w:val="24"/>
          <w:lang w:eastAsia="en-GB"/>
        </w:rPr>
        <w:t>.</w:t>
      </w:r>
    </w:p>
    <w:p w14:paraId="5D4C8EA1" w14:textId="4BB16CF5" w:rsidR="001C7E35" w:rsidRPr="00AD1E77" w:rsidRDefault="001C7E35" w:rsidP="00AD1E77">
      <w:pPr>
        <w:rPr>
          <w:b/>
          <w:color w:val="FF0000"/>
        </w:rPr>
      </w:pPr>
    </w:p>
    <w:p w14:paraId="5D089B1E" w14:textId="7CFEE8EC" w:rsidR="00333FAA" w:rsidRPr="00F06E4E" w:rsidRDefault="00333FAA" w:rsidP="001472A8">
      <w:pPr>
        <w:pStyle w:val="Heading2"/>
        <w:spacing w:before="240"/>
        <w:rPr>
          <w:rFonts w:ascii="Arial" w:hAnsi="Arial"/>
          <w:color w:val="0000FF"/>
          <w:sz w:val="28"/>
          <w:szCs w:val="28"/>
        </w:rPr>
      </w:pPr>
      <w:r w:rsidRPr="00B669AE">
        <w:rPr>
          <w:rFonts w:ascii="Arial" w:hAnsi="Arial"/>
          <w:sz w:val="28"/>
          <w:szCs w:val="28"/>
        </w:rPr>
        <w:t xml:space="preserve">Background </w:t>
      </w:r>
    </w:p>
    <w:p w14:paraId="2E33A591" w14:textId="77777777" w:rsidR="00333FAA" w:rsidRPr="00F06E4E" w:rsidRDefault="00333FAA" w:rsidP="00333FAA">
      <w:pPr>
        <w:rPr>
          <w:rFonts w:cs="Arial"/>
          <w:color w:val="0000FF"/>
          <w:sz w:val="28"/>
          <w:szCs w:val="28"/>
        </w:rPr>
      </w:pPr>
    </w:p>
    <w:p w14:paraId="59D93B2D" w14:textId="5999B3A0" w:rsidR="00140215" w:rsidRPr="00140215" w:rsidRDefault="00140215" w:rsidP="00140215">
      <w:pPr>
        <w:spacing w:line="259" w:lineRule="auto"/>
        <w:jc w:val="both"/>
        <w:rPr>
          <w:szCs w:val="24"/>
        </w:rPr>
      </w:pPr>
      <w:r w:rsidRPr="00140215">
        <w:rPr>
          <w:szCs w:val="24"/>
        </w:rPr>
        <w:t xml:space="preserve">Producing a Community Safety Strategy is a legal requirement and it is important </w:t>
      </w:r>
      <w:r w:rsidR="00390CCE">
        <w:rPr>
          <w:szCs w:val="24"/>
        </w:rPr>
        <w:t xml:space="preserve">it </w:t>
      </w:r>
      <w:r w:rsidRPr="00140215">
        <w:rPr>
          <w:szCs w:val="24"/>
        </w:rPr>
        <w:t xml:space="preserve">remains current and reflects </w:t>
      </w:r>
      <w:r w:rsidR="00390CCE">
        <w:rPr>
          <w:szCs w:val="24"/>
        </w:rPr>
        <w:t xml:space="preserve">the </w:t>
      </w:r>
      <w:r w:rsidRPr="00140215">
        <w:rPr>
          <w:szCs w:val="24"/>
        </w:rPr>
        <w:t xml:space="preserve">changes in the borough. In addition, this updated strategy will allow the new Administration to set out its priorities for community safety in Harrow. </w:t>
      </w:r>
      <w:r w:rsidRPr="00140215">
        <w:rPr>
          <w:rFonts w:eastAsia="Arial" w:cs="Arial"/>
          <w:szCs w:val="24"/>
        </w:rPr>
        <w:t xml:space="preserve">The three-year strategy set out in </w:t>
      </w:r>
      <w:r w:rsidR="00390CCE">
        <w:rPr>
          <w:rFonts w:eastAsia="Arial" w:cs="Arial"/>
          <w:szCs w:val="24"/>
        </w:rPr>
        <w:t xml:space="preserve">Appendix 1 to </w:t>
      </w:r>
      <w:r w:rsidRPr="00140215">
        <w:rPr>
          <w:rFonts w:eastAsia="Arial" w:cs="Arial"/>
          <w:szCs w:val="24"/>
        </w:rPr>
        <w:t xml:space="preserve">this report provides a clear vision </w:t>
      </w:r>
      <w:r w:rsidRPr="00140215">
        <w:rPr>
          <w:szCs w:val="24"/>
        </w:rPr>
        <w:t xml:space="preserve">for how the Council and its partners will deliver this overarching priority of a safe borough, aligned to the flagship action of a borough that is clean and safe. </w:t>
      </w:r>
    </w:p>
    <w:p w14:paraId="7DC002EA" w14:textId="77777777" w:rsidR="00140215" w:rsidRPr="00140215" w:rsidRDefault="00140215" w:rsidP="00140215">
      <w:pPr>
        <w:spacing w:line="259" w:lineRule="auto"/>
        <w:rPr>
          <w:szCs w:val="24"/>
        </w:rPr>
      </w:pPr>
    </w:p>
    <w:p w14:paraId="4A3CB57B" w14:textId="2CED3861" w:rsidR="00140215" w:rsidRPr="00140215" w:rsidRDefault="00140215" w:rsidP="00140215">
      <w:pPr>
        <w:jc w:val="both"/>
        <w:rPr>
          <w:rFonts w:eastAsia="Arial" w:cs="Arial"/>
          <w:color w:val="000000" w:themeColor="text1"/>
          <w:szCs w:val="24"/>
        </w:rPr>
      </w:pPr>
      <w:r w:rsidRPr="00140215">
        <w:rPr>
          <w:rFonts w:eastAsia="Arial" w:cs="Arial"/>
          <w:color w:val="000000" w:themeColor="text1"/>
          <w:szCs w:val="24"/>
        </w:rPr>
        <w:t xml:space="preserve">The Safer Harrow Partnership is responsible for this strategy through a multi-agency approach and </w:t>
      </w:r>
      <w:r w:rsidR="00390CCE">
        <w:rPr>
          <w:rFonts w:eastAsia="Arial" w:cs="Arial"/>
          <w:color w:val="000000" w:themeColor="text1"/>
          <w:szCs w:val="24"/>
        </w:rPr>
        <w:t>is</w:t>
      </w:r>
      <w:r w:rsidR="00390CCE" w:rsidRPr="00140215">
        <w:rPr>
          <w:rFonts w:eastAsia="Arial" w:cs="Arial"/>
          <w:color w:val="000000" w:themeColor="text1"/>
          <w:szCs w:val="24"/>
        </w:rPr>
        <w:t xml:space="preserve"> </w:t>
      </w:r>
      <w:r w:rsidRPr="00140215">
        <w:rPr>
          <w:rFonts w:eastAsia="Arial" w:cs="Arial"/>
          <w:color w:val="000000" w:themeColor="text1"/>
          <w:szCs w:val="24"/>
        </w:rPr>
        <w:t xml:space="preserve">accountable for its effective implementation. In order to ensure that the priorities in this strategy are implemented, a number of workstreams will be established which will report back to the main group. All progress under each workstream will be monitored through quarterly reporting to the Safer Harrow Partnership in order to achieve the best possible outcomes. </w:t>
      </w:r>
    </w:p>
    <w:p w14:paraId="160B0DDF" w14:textId="77777777" w:rsidR="00140215" w:rsidRPr="00140215" w:rsidRDefault="00140215" w:rsidP="00140215">
      <w:pPr>
        <w:spacing w:line="259" w:lineRule="auto"/>
        <w:rPr>
          <w:rFonts w:eastAsia="Arial" w:cs="Arial"/>
          <w:szCs w:val="24"/>
        </w:rPr>
      </w:pPr>
    </w:p>
    <w:p w14:paraId="411FE3DA" w14:textId="2F40A85F" w:rsidR="00140215" w:rsidRPr="00140215" w:rsidRDefault="00140215" w:rsidP="00140215">
      <w:pPr>
        <w:spacing w:line="259" w:lineRule="auto"/>
        <w:jc w:val="both"/>
        <w:rPr>
          <w:szCs w:val="24"/>
        </w:rPr>
      </w:pPr>
      <w:r w:rsidRPr="00140215">
        <w:rPr>
          <w:szCs w:val="24"/>
        </w:rPr>
        <w:t>The strategy outlines six community safety priorities for Harrow, and how each of these priorities will be measured, and progress monitored. These priorities were identified through the analysis of Harrow-specific data and trends, and were proposed by statutory and non-statutory partners at consultation workshops</w:t>
      </w:r>
      <w:r w:rsidR="002177A2">
        <w:rPr>
          <w:szCs w:val="24"/>
        </w:rPr>
        <w:t xml:space="preserve">, and as such </w:t>
      </w:r>
      <w:r w:rsidR="00C67792">
        <w:rPr>
          <w:szCs w:val="24"/>
        </w:rPr>
        <w:t>they are based on insight and evidence.</w:t>
      </w:r>
    </w:p>
    <w:p w14:paraId="7F74F2BD" w14:textId="77777777" w:rsidR="00140215" w:rsidRPr="00140215" w:rsidRDefault="00140215" w:rsidP="00140215">
      <w:pPr>
        <w:spacing w:line="259" w:lineRule="auto"/>
        <w:rPr>
          <w:szCs w:val="24"/>
        </w:rPr>
      </w:pPr>
    </w:p>
    <w:p w14:paraId="449146FA" w14:textId="77777777" w:rsidR="00140215" w:rsidRPr="00140215" w:rsidRDefault="00140215" w:rsidP="00140215">
      <w:pPr>
        <w:jc w:val="both"/>
        <w:rPr>
          <w:szCs w:val="24"/>
        </w:rPr>
      </w:pPr>
      <w:r w:rsidRPr="00140215">
        <w:rPr>
          <w:szCs w:val="24"/>
        </w:rPr>
        <w:t>The six priorities for Community Safety in Harrow are:</w:t>
      </w:r>
    </w:p>
    <w:p w14:paraId="145CCAA7" w14:textId="77777777" w:rsidR="00140215" w:rsidRPr="00140215" w:rsidRDefault="00140215" w:rsidP="007B0D53">
      <w:pPr>
        <w:numPr>
          <w:ilvl w:val="0"/>
          <w:numId w:val="10"/>
        </w:numPr>
        <w:jc w:val="both"/>
        <w:rPr>
          <w:szCs w:val="24"/>
        </w:rPr>
      </w:pPr>
      <w:r w:rsidRPr="00140215">
        <w:rPr>
          <w:szCs w:val="24"/>
        </w:rPr>
        <w:t>Tackling and reducing Violence Against Women and Girls (VAWG)</w:t>
      </w:r>
    </w:p>
    <w:p w14:paraId="46D71660" w14:textId="77777777" w:rsidR="00140215" w:rsidRPr="00140215" w:rsidRDefault="00140215" w:rsidP="007B0D53">
      <w:pPr>
        <w:numPr>
          <w:ilvl w:val="0"/>
          <w:numId w:val="10"/>
        </w:numPr>
        <w:jc w:val="both"/>
        <w:rPr>
          <w:szCs w:val="24"/>
        </w:rPr>
      </w:pPr>
      <w:r w:rsidRPr="00140215">
        <w:rPr>
          <w:szCs w:val="24"/>
        </w:rPr>
        <w:t>Reducing incidents of burglary / motor vehicle crime / robbery</w:t>
      </w:r>
    </w:p>
    <w:p w14:paraId="44823312" w14:textId="77777777" w:rsidR="00140215" w:rsidRPr="00140215" w:rsidRDefault="00140215" w:rsidP="007B0D53">
      <w:pPr>
        <w:numPr>
          <w:ilvl w:val="0"/>
          <w:numId w:val="10"/>
        </w:numPr>
        <w:jc w:val="both"/>
        <w:rPr>
          <w:szCs w:val="24"/>
        </w:rPr>
      </w:pPr>
      <w:r w:rsidRPr="00140215">
        <w:rPr>
          <w:szCs w:val="24"/>
        </w:rPr>
        <w:t>Reducing the number of violent incidents in the borough</w:t>
      </w:r>
    </w:p>
    <w:p w14:paraId="51EE1D58" w14:textId="77777777" w:rsidR="00140215" w:rsidRPr="00140215" w:rsidRDefault="00140215" w:rsidP="007B0D53">
      <w:pPr>
        <w:numPr>
          <w:ilvl w:val="0"/>
          <w:numId w:val="10"/>
        </w:numPr>
        <w:jc w:val="both"/>
        <w:rPr>
          <w:szCs w:val="24"/>
        </w:rPr>
      </w:pPr>
      <w:r w:rsidRPr="00140215">
        <w:rPr>
          <w:szCs w:val="24"/>
        </w:rPr>
        <w:t>Tackling and reducing offences and harm caused by drugs</w:t>
      </w:r>
    </w:p>
    <w:p w14:paraId="36E890B6" w14:textId="77777777" w:rsidR="00140215" w:rsidRPr="00140215" w:rsidRDefault="00140215" w:rsidP="007B0D53">
      <w:pPr>
        <w:numPr>
          <w:ilvl w:val="0"/>
          <w:numId w:val="10"/>
        </w:numPr>
        <w:jc w:val="both"/>
        <w:rPr>
          <w:szCs w:val="24"/>
        </w:rPr>
      </w:pPr>
      <w:r w:rsidRPr="00140215">
        <w:rPr>
          <w:szCs w:val="24"/>
        </w:rPr>
        <w:t>Tackling Hate Crime</w:t>
      </w:r>
    </w:p>
    <w:p w14:paraId="1304647F" w14:textId="77777777" w:rsidR="00140215" w:rsidRPr="00140215" w:rsidRDefault="00140215" w:rsidP="007B0D53">
      <w:pPr>
        <w:numPr>
          <w:ilvl w:val="0"/>
          <w:numId w:val="10"/>
        </w:numPr>
        <w:jc w:val="both"/>
        <w:rPr>
          <w:szCs w:val="24"/>
        </w:rPr>
      </w:pPr>
      <w:r w:rsidRPr="00140215">
        <w:rPr>
          <w:szCs w:val="24"/>
        </w:rPr>
        <w:t xml:space="preserve">Perception of crime </w:t>
      </w:r>
    </w:p>
    <w:p w14:paraId="2A900F77" w14:textId="77777777" w:rsidR="00140215" w:rsidRPr="00140215" w:rsidRDefault="00140215" w:rsidP="00140215">
      <w:pPr>
        <w:rPr>
          <w:szCs w:val="24"/>
        </w:rPr>
      </w:pPr>
    </w:p>
    <w:p w14:paraId="770DE45C" w14:textId="77777777" w:rsidR="00140215" w:rsidRPr="00140215" w:rsidRDefault="00140215" w:rsidP="00140215">
      <w:pPr>
        <w:contextualSpacing/>
        <w:rPr>
          <w:rFonts w:cs="Arial"/>
          <w:b/>
          <w:szCs w:val="24"/>
        </w:rPr>
      </w:pPr>
      <w:r w:rsidRPr="00140215">
        <w:rPr>
          <w:rFonts w:cs="Arial"/>
          <w:b/>
          <w:szCs w:val="24"/>
        </w:rPr>
        <w:t>Tackling and reducing Violence Against Women and Girls</w:t>
      </w:r>
    </w:p>
    <w:p w14:paraId="6AFE9155" w14:textId="77777777" w:rsidR="00140215" w:rsidRPr="00140215" w:rsidRDefault="00140215" w:rsidP="00140215">
      <w:pPr>
        <w:rPr>
          <w:szCs w:val="24"/>
        </w:rPr>
      </w:pPr>
    </w:p>
    <w:p w14:paraId="431A6A15" w14:textId="189F1261" w:rsidR="00140215" w:rsidRPr="00140215" w:rsidRDefault="00140215" w:rsidP="00140215">
      <w:pPr>
        <w:contextualSpacing/>
        <w:jc w:val="both"/>
        <w:rPr>
          <w:rFonts w:cs="Arial"/>
          <w:szCs w:val="24"/>
        </w:rPr>
      </w:pPr>
      <w:r w:rsidRPr="00140215">
        <w:rPr>
          <w:rFonts w:cs="Arial"/>
          <w:szCs w:val="24"/>
        </w:rPr>
        <w:t>The Safer Harrow Partnership is dedicated to tackling all forms of VAWG as part of our commitments to make Harrow a clean and safe borough, and to support the most vulnerable. This will also impact feelings of safety for women and girls in Harrow.</w:t>
      </w:r>
    </w:p>
    <w:p w14:paraId="67647960" w14:textId="77777777" w:rsidR="00140215" w:rsidRPr="00140215" w:rsidRDefault="00140215" w:rsidP="00140215">
      <w:pPr>
        <w:contextualSpacing/>
        <w:rPr>
          <w:rFonts w:cs="Arial"/>
          <w:szCs w:val="24"/>
        </w:rPr>
      </w:pPr>
    </w:p>
    <w:p w14:paraId="1491383C" w14:textId="2990D540" w:rsidR="00140215" w:rsidRPr="00140215" w:rsidRDefault="001740A4" w:rsidP="00140215">
      <w:pPr>
        <w:contextualSpacing/>
        <w:jc w:val="both"/>
        <w:rPr>
          <w:rFonts w:cs="Arial"/>
          <w:szCs w:val="24"/>
        </w:rPr>
      </w:pPr>
      <w:r>
        <w:rPr>
          <w:rFonts w:cs="Arial"/>
          <w:szCs w:val="24"/>
        </w:rPr>
        <w:lastRenderedPageBreak/>
        <w:t>The Safer Harrow Partnership</w:t>
      </w:r>
      <w:r w:rsidRPr="00140215">
        <w:rPr>
          <w:rFonts w:cs="Arial"/>
          <w:szCs w:val="24"/>
        </w:rPr>
        <w:t xml:space="preserve"> </w:t>
      </w:r>
      <w:r w:rsidR="00140215" w:rsidRPr="00140215">
        <w:rPr>
          <w:rFonts w:cs="Arial"/>
          <w:szCs w:val="24"/>
        </w:rPr>
        <w:t>will work collaboratively to prevent and reduce incidents of violence against women and girls including domestic abuse, and continue to work to pursue perpetrators utilising all available legal tools. We will also enable survivors of domestic abuse to access support services which provide the required help. We continue to engage with women and girls to identify locations where they feel safe or at risk and increase the number of safe spaces in Harrow.</w:t>
      </w:r>
    </w:p>
    <w:p w14:paraId="22271FE7" w14:textId="77777777" w:rsidR="00140215" w:rsidRPr="00140215" w:rsidRDefault="00140215" w:rsidP="00140215">
      <w:pPr>
        <w:contextualSpacing/>
        <w:rPr>
          <w:rFonts w:cs="Arial"/>
          <w:szCs w:val="24"/>
        </w:rPr>
      </w:pPr>
    </w:p>
    <w:p w14:paraId="51FFAD0B" w14:textId="77777777" w:rsidR="00140215" w:rsidRPr="00140215" w:rsidRDefault="00140215" w:rsidP="00140215">
      <w:pPr>
        <w:contextualSpacing/>
        <w:rPr>
          <w:rFonts w:cs="Arial"/>
          <w:b/>
          <w:szCs w:val="24"/>
        </w:rPr>
      </w:pPr>
      <w:r w:rsidRPr="00140215">
        <w:rPr>
          <w:rFonts w:cs="Arial"/>
          <w:b/>
          <w:szCs w:val="24"/>
        </w:rPr>
        <w:t>Reducing incidents of burglary / motor vehicle crime / robbery</w:t>
      </w:r>
    </w:p>
    <w:p w14:paraId="589E6DD0" w14:textId="77777777" w:rsidR="00140215" w:rsidRPr="00140215" w:rsidRDefault="00140215" w:rsidP="00140215">
      <w:pPr>
        <w:contextualSpacing/>
        <w:rPr>
          <w:rFonts w:cs="Arial"/>
          <w:szCs w:val="24"/>
        </w:rPr>
      </w:pPr>
    </w:p>
    <w:p w14:paraId="50E7B734" w14:textId="77777777" w:rsidR="00140215" w:rsidRPr="00140215" w:rsidRDefault="00140215" w:rsidP="00140215">
      <w:pPr>
        <w:jc w:val="both"/>
        <w:textAlignment w:val="baseline"/>
        <w:rPr>
          <w:rFonts w:cs="Arial"/>
          <w:szCs w:val="24"/>
          <w:lang w:eastAsia="en-GB"/>
        </w:rPr>
      </w:pPr>
      <w:r w:rsidRPr="00140215">
        <w:rPr>
          <w:rFonts w:cs="Arial"/>
          <w:szCs w:val="24"/>
          <w:lang w:eastAsia="en-GB"/>
        </w:rPr>
        <w:t>These high-volume crimes are visible and decrease feelings of safety for residents and as such, it is a focus of this strategy to implement initiatives that will reduce these crimes and increase feelings of safety in Harrow.</w:t>
      </w:r>
    </w:p>
    <w:p w14:paraId="646C1C48" w14:textId="77777777" w:rsidR="00140215" w:rsidRPr="00140215" w:rsidRDefault="00140215" w:rsidP="00140215">
      <w:pPr>
        <w:textAlignment w:val="baseline"/>
        <w:rPr>
          <w:rFonts w:cs="Arial"/>
          <w:szCs w:val="24"/>
          <w:lang w:eastAsia="en-GB"/>
        </w:rPr>
      </w:pPr>
    </w:p>
    <w:p w14:paraId="2285E08E" w14:textId="77777777" w:rsidR="00140215" w:rsidRPr="00140215" w:rsidRDefault="00140215" w:rsidP="00140215">
      <w:pPr>
        <w:jc w:val="both"/>
        <w:textAlignment w:val="baseline"/>
        <w:rPr>
          <w:rFonts w:cs="Arial"/>
          <w:szCs w:val="24"/>
          <w:lang w:eastAsia="en-GB"/>
        </w:rPr>
      </w:pPr>
      <w:r w:rsidRPr="00140215">
        <w:rPr>
          <w:rFonts w:cs="Arial"/>
          <w:szCs w:val="24"/>
          <w:lang w:eastAsia="en-GB"/>
        </w:rPr>
        <w:t xml:space="preserve">We will continue to collaborate as a partnership to share information and data to identify hotspot locations and oversee continued partnership working between the police and relevant council teams to support targeted initiatives. </w:t>
      </w:r>
    </w:p>
    <w:p w14:paraId="05047EBB" w14:textId="77777777" w:rsidR="00140215" w:rsidRPr="00140215" w:rsidRDefault="00140215" w:rsidP="00140215">
      <w:pPr>
        <w:textAlignment w:val="baseline"/>
        <w:rPr>
          <w:rFonts w:cs="Arial"/>
          <w:szCs w:val="24"/>
          <w:lang w:eastAsia="en-GB"/>
        </w:rPr>
      </w:pPr>
    </w:p>
    <w:p w14:paraId="187E88EE" w14:textId="77777777" w:rsidR="00140215" w:rsidRPr="00140215" w:rsidRDefault="00140215" w:rsidP="00140215">
      <w:pPr>
        <w:contextualSpacing/>
        <w:rPr>
          <w:rFonts w:cs="Arial"/>
          <w:b/>
          <w:szCs w:val="24"/>
        </w:rPr>
      </w:pPr>
      <w:r w:rsidRPr="00140215">
        <w:rPr>
          <w:rFonts w:cs="Arial"/>
          <w:b/>
          <w:szCs w:val="24"/>
        </w:rPr>
        <w:t>Reducing the number of violent incidents in the borough</w:t>
      </w:r>
    </w:p>
    <w:p w14:paraId="4957C064" w14:textId="77777777" w:rsidR="00140215" w:rsidRPr="00140215" w:rsidRDefault="00140215" w:rsidP="00140215">
      <w:pPr>
        <w:textAlignment w:val="baseline"/>
        <w:rPr>
          <w:rFonts w:cs="Arial"/>
          <w:szCs w:val="24"/>
          <w:lang w:eastAsia="en-GB"/>
        </w:rPr>
      </w:pPr>
    </w:p>
    <w:p w14:paraId="467CA36E" w14:textId="77777777" w:rsidR="00140215" w:rsidRPr="00140215" w:rsidRDefault="00140215" w:rsidP="00140215">
      <w:pPr>
        <w:jc w:val="both"/>
        <w:rPr>
          <w:rFonts w:cs="Arial"/>
          <w:szCs w:val="24"/>
        </w:rPr>
      </w:pPr>
      <w:r w:rsidRPr="00140215">
        <w:rPr>
          <w:rFonts w:cs="Arial"/>
          <w:szCs w:val="24"/>
        </w:rPr>
        <w:t xml:space="preserve">To deliver a Harrow that is clean and safe, it is essential to address the issue of violence in the borough. This includes knife crime, which encompasses all criminal offences committed using a knife or a bladed article as a weapon. </w:t>
      </w:r>
    </w:p>
    <w:p w14:paraId="36968A67" w14:textId="77777777" w:rsidR="00140215" w:rsidRPr="00140215" w:rsidRDefault="00140215" w:rsidP="00140215">
      <w:pPr>
        <w:rPr>
          <w:rFonts w:cs="Arial"/>
          <w:szCs w:val="24"/>
        </w:rPr>
      </w:pPr>
    </w:p>
    <w:p w14:paraId="48486A48" w14:textId="0F330447" w:rsidR="00140215" w:rsidRPr="00140215" w:rsidRDefault="00655FE7" w:rsidP="00140215">
      <w:pPr>
        <w:jc w:val="both"/>
        <w:rPr>
          <w:rFonts w:cs="Arial"/>
          <w:szCs w:val="24"/>
        </w:rPr>
      </w:pPr>
      <w:r w:rsidRPr="00140215">
        <w:rPr>
          <w:rFonts w:cs="Arial"/>
          <w:szCs w:val="24"/>
        </w:rPr>
        <w:t>The Safer Harrow Partnership will maintain close working relationships between the council, police and voluntary sector partners in order to raise awareness of violence and address this issue.</w:t>
      </w:r>
      <w:r w:rsidRPr="00140215">
        <w:rPr>
          <w:rFonts w:cs="Arial"/>
          <w:bCs/>
          <w:szCs w:val="24"/>
        </w:rPr>
        <w:t xml:space="preserve"> This</w:t>
      </w:r>
      <w:r w:rsidR="00140215" w:rsidRPr="00140215">
        <w:rPr>
          <w:rFonts w:cs="Arial"/>
          <w:bCs/>
          <w:szCs w:val="24"/>
        </w:rPr>
        <w:t xml:space="preserve"> will see a robust strategic partnership approach to adolescent safeguarding, and the delivery of </w:t>
      </w:r>
      <w:r w:rsidR="00140215" w:rsidRPr="00140215">
        <w:rPr>
          <w:rFonts w:cs="Arial"/>
          <w:szCs w:val="24"/>
        </w:rPr>
        <w:t xml:space="preserve">early intervention programmes aimed at reducing violence, gang-related activity and exploitation. </w:t>
      </w:r>
    </w:p>
    <w:p w14:paraId="1D223655" w14:textId="77777777" w:rsidR="00140215" w:rsidRPr="00140215" w:rsidRDefault="00140215" w:rsidP="00140215">
      <w:pPr>
        <w:contextualSpacing/>
        <w:rPr>
          <w:rFonts w:cs="Arial"/>
          <w:b/>
          <w:szCs w:val="24"/>
        </w:rPr>
      </w:pPr>
    </w:p>
    <w:p w14:paraId="448B1D1E" w14:textId="77777777" w:rsidR="00140215" w:rsidRPr="00140215" w:rsidRDefault="00140215" w:rsidP="00140215">
      <w:pPr>
        <w:contextualSpacing/>
        <w:rPr>
          <w:rFonts w:cs="Arial"/>
          <w:b/>
          <w:szCs w:val="24"/>
        </w:rPr>
      </w:pPr>
      <w:r w:rsidRPr="00140215">
        <w:rPr>
          <w:rFonts w:cs="Arial"/>
          <w:b/>
          <w:szCs w:val="24"/>
        </w:rPr>
        <w:t>Tackling and reducing offences and harm caused by drugs</w:t>
      </w:r>
    </w:p>
    <w:p w14:paraId="27E8D141" w14:textId="77777777" w:rsidR="00140215" w:rsidRPr="00140215" w:rsidRDefault="00140215" w:rsidP="00140215">
      <w:pPr>
        <w:rPr>
          <w:rFonts w:cs="Arial"/>
          <w:szCs w:val="24"/>
        </w:rPr>
      </w:pPr>
    </w:p>
    <w:p w14:paraId="29B07DC9" w14:textId="77777777" w:rsidR="00140215" w:rsidRPr="00140215" w:rsidRDefault="00140215" w:rsidP="00140215">
      <w:pPr>
        <w:jc w:val="both"/>
        <w:rPr>
          <w:rFonts w:cs="Arial"/>
          <w:szCs w:val="24"/>
        </w:rPr>
      </w:pPr>
      <w:r w:rsidRPr="00140215">
        <w:rPr>
          <w:rFonts w:cs="Arial"/>
          <w:szCs w:val="24"/>
        </w:rPr>
        <w:t xml:space="preserve">The intent to supply, possession and use of illegal drugs in Harrow has implications for community safety as well as public health in the borough. This issue is closely linked to other criminal activities including burglary and robbery, gang-related activity, and violence. In addition, where it is clear that the use of drugs is taking place, it can decrease feelings of safety. Therefore, this is an issue we are prioritising and are committed to tackling through undertaking the following actions. </w:t>
      </w:r>
    </w:p>
    <w:p w14:paraId="72D65352" w14:textId="77777777" w:rsidR="00140215" w:rsidRPr="00140215" w:rsidRDefault="00140215" w:rsidP="00140215">
      <w:pPr>
        <w:rPr>
          <w:rFonts w:cs="Arial"/>
          <w:szCs w:val="24"/>
        </w:rPr>
      </w:pPr>
    </w:p>
    <w:p w14:paraId="23475FAF" w14:textId="77777777" w:rsidR="00140215" w:rsidRPr="00140215" w:rsidRDefault="00140215" w:rsidP="00140215">
      <w:pPr>
        <w:jc w:val="both"/>
        <w:rPr>
          <w:rFonts w:cs="Arial"/>
          <w:szCs w:val="24"/>
        </w:rPr>
      </w:pPr>
      <w:r w:rsidRPr="00140215">
        <w:rPr>
          <w:rFonts w:cs="Arial"/>
          <w:szCs w:val="24"/>
        </w:rPr>
        <w:t>We will increase the number of people that are supported in Harrow with substance misuse issues through our providers. We will tackle the exploitation of young people by working with partners to create diversionary activities and opportunities to reduce the number of young people being drawn into crime, and will target known hotspot locations where drugs are used and / or distributed.</w:t>
      </w:r>
    </w:p>
    <w:p w14:paraId="32B28CA7" w14:textId="283FEC63" w:rsidR="00D40F93" w:rsidRDefault="00D40F93" w:rsidP="00140215">
      <w:pPr>
        <w:rPr>
          <w:rFonts w:cs="Arial"/>
          <w:b/>
          <w:bCs/>
          <w:szCs w:val="24"/>
        </w:rPr>
      </w:pPr>
    </w:p>
    <w:p w14:paraId="375C6AFB" w14:textId="6F80F0EE" w:rsidR="004F2EE0" w:rsidRDefault="004F2EE0" w:rsidP="00140215">
      <w:pPr>
        <w:rPr>
          <w:rFonts w:cs="Arial"/>
          <w:b/>
          <w:bCs/>
          <w:szCs w:val="24"/>
        </w:rPr>
      </w:pPr>
    </w:p>
    <w:p w14:paraId="40A7BAD2" w14:textId="7DB6D48A" w:rsidR="004F2EE0" w:rsidRDefault="004F2EE0" w:rsidP="00140215">
      <w:pPr>
        <w:rPr>
          <w:rFonts w:cs="Arial"/>
          <w:b/>
          <w:bCs/>
          <w:szCs w:val="24"/>
        </w:rPr>
      </w:pPr>
    </w:p>
    <w:p w14:paraId="6A04B28F" w14:textId="5142FEAD" w:rsidR="004F2EE0" w:rsidRDefault="004F2EE0" w:rsidP="00140215">
      <w:pPr>
        <w:rPr>
          <w:rFonts w:cs="Arial"/>
          <w:b/>
          <w:bCs/>
          <w:szCs w:val="24"/>
        </w:rPr>
      </w:pPr>
    </w:p>
    <w:p w14:paraId="12310DD0" w14:textId="77777777" w:rsidR="004F2EE0" w:rsidRDefault="004F2EE0" w:rsidP="00140215">
      <w:pPr>
        <w:rPr>
          <w:rFonts w:cs="Arial"/>
          <w:b/>
          <w:bCs/>
          <w:szCs w:val="24"/>
        </w:rPr>
      </w:pPr>
    </w:p>
    <w:p w14:paraId="665681B8" w14:textId="77777777" w:rsidR="00140215" w:rsidRPr="00140215" w:rsidRDefault="00140215" w:rsidP="00140215">
      <w:pPr>
        <w:rPr>
          <w:rFonts w:cs="Arial"/>
          <w:b/>
          <w:bCs/>
          <w:szCs w:val="24"/>
        </w:rPr>
      </w:pPr>
      <w:r w:rsidRPr="00140215">
        <w:rPr>
          <w:rFonts w:cs="Arial"/>
          <w:b/>
          <w:bCs/>
          <w:szCs w:val="24"/>
        </w:rPr>
        <w:lastRenderedPageBreak/>
        <w:t>Tackling Hate Crime</w:t>
      </w:r>
    </w:p>
    <w:p w14:paraId="1FBB69D4" w14:textId="77777777" w:rsidR="00140215" w:rsidRPr="00140215" w:rsidRDefault="00140215" w:rsidP="00140215">
      <w:pPr>
        <w:rPr>
          <w:rFonts w:cs="Arial"/>
          <w:szCs w:val="24"/>
        </w:rPr>
      </w:pPr>
    </w:p>
    <w:p w14:paraId="73D7B8C3" w14:textId="77777777" w:rsidR="00140215" w:rsidRPr="00140215" w:rsidRDefault="00140215" w:rsidP="00140215">
      <w:pPr>
        <w:jc w:val="both"/>
        <w:rPr>
          <w:rFonts w:cs="Arial"/>
          <w:szCs w:val="24"/>
        </w:rPr>
      </w:pPr>
      <w:r w:rsidRPr="00140215">
        <w:rPr>
          <w:rFonts w:cs="Arial"/>
          <w:szCs w:val="24"/>
        </w:rPr>
        <w:t xml:space="preserve">Community cohesion and resilience in Harrow has been strong, however, racist and religious hate crime is an area of concern for our diverse community and is a problem that has a great impact on feelings of safety in our borough. </w:t>
      </w:r>
    </w:p>
    <w:p w14:paraId="35D80D5F" w14:textId="77777777" w:rsidR="00140215" w:rsidRPr="00140215" w:rsidRDefault="00140215" w:rsidP="00140215">
      <w:pPr>
        <w:rPr>
          <w:rFonts w:cs="Arial"/>
          <w:szCs w:val="24"/>
        </w:rPr>
      </w:pPr>
    </w:p>
    <w:p w14:paraId="3C85CB28" w14:textId="6D072CAE" w:rsidR="00140215" w:rsidRPr="00140215" w:rsidRDefault="00645CE9" w:rsidP="00140215">
      <w:pPr>
        <w:jc w:val="both"/>
        <w:rPr>
          <w:rFonts w:cs="Arial"/>
          <w:szCs w:val="24"/>
        </w:rPr>
      </w:pPr>
      <w:r>
        <w:rPr>
          <w:rFonts w:cs="Arial"/>
          <w:szCs w:val="24"/>
        </w:rPr>
        <w:t>Therefore, w</w:t>
      </w:r>
      <w:r w:rsidR="00140215" w:rsidRPr="00140215">
        <w:rPr>
          <w:rFonts w:cs="Arial"/>
          <w:szCs w:val="24"/>
        </w:rPr>
        <w:t>e will continue to work with our communities and local partners towards a goal of increased community cohesion. To do this we will promote hate crime reporting through a variety of diverse communication channels (including different languages and media</w:t>
      </w:r>
      <w:r w:rsidR="008133D4" w:rsidRPr="00140215">
        <w:rPr>
          <w:rFonts w:cs="Arial"/>
          <w:szCs w:val="24"/>
        </w:rPr>
        <w:t>) and</w:t>
      </w:r>
      <w:r w:rsidR="00140215" w:rsidRPr="00140215">
        <w:rPr>
          <w:rFonts w:cs="Arial"/>
          <w:szCs w:val="24"/>
        </w:rPr>
        <w:t xml:space="preserve"> provide robust support for victims of hate crime through better police support.</w:t>
      </w:r>
    </w:p>
    <w:p w14:paraId="73CF889B" w14:textId="77777777" w:rsidR="00140215" w:rsidRPr="00140215" w:rsidRDefault="00140215" w:rsidP="00140215">
      <w:pPr>
        <w:rPr>
          <w:rFonts w:cs="Arial"/>
          <w:szCs w:val="24"/>
        </w:rPr>
      </w:pPr>
    </w:p>
    <w:p w14:paraId="7BB8A2A8" w14:textId="77777777" w:rsidR="00140215" w:rsidRPr="00140215" w:rsidRDefault="00140215" w:rsidP="00140215">
      <w:pPr>
        <w:rPr>
          <w:rFonts w:cs="Arial"/>
          <w:b/>
          <w:bCs/>
          <w:szCs w:val="24"/>
        </w:rPr>
      </w:pPr>
      <w:r w:rsidRPr="00140215">
        <w:rPr>
          <w:rFonts w:cs="Arial"/>
          <w:b/>
          <w:bCs/>
          <w:szCs w:val="24"/>
        </w:rPr>
        <w:t>Perception of crime</w:t>
      </w:r>
    </w:p>
    <w:p w14:paraId="75450D13" w14:textId="77777777" w:rsidR="00140215" w:rsidRPr="00140215" w:rsidRDefault="00140215" w:rsidP="00140215">
      <w:pPr>
        <w:rPr>
          <w:rFonts w:cs="Arial"/>
          <w:szCs w:val="24"/>
        </w:rPr>
      </w:pPr>
    </w:p>
    <w:p w14:paraId="75139074" w14:textId="7C83FE7F" w:rsidR="00140215" w:rsidRPr="00140215" w:rsidRDefault="00140215" w:rsidP="00140215">
      <w:pPr>
        <w:jc w:val="both"/>
        <w:rPr>
          <w:szCs w:val="24"/>
        </w:rPr>
      </w:pPr>
      <w:r w:rsidRPr="00140215">
        <w:rPr>
          <w:szCs w:val="24"/>
        </w:rPr>
        <w:t xml:space="preserve">One of our priorities is to increase feelings of safety in Harrow for all residents and visitors. Current data demonstrates that Harrow remains one of the safest boroughs in London, but </w:t>
      </w:r>
      <w:r w:rsidR="00AD4B52">
        <w:rPr>
          <w:szCs w:val="24"/>
        </w:rPr>
        <w:t xml:space="preserve">at times </w:t>
      </w:r>
      <w:r w:rsidRPr="00140215">
        <w:rPr>
          <w:szCs w:val="24"/>
        </w:rPr>
        <w:t xml:space="preserve">this </w:t>
      </w:r>
      <w:r w:rsidR="00AD4B52">
        <w:rPr>
          <w:szCs w:val="24"/>
        </w:rPr>
        <w:t>may</w:t>
      </w:r>
      <w:r w:rsidR="00AD4B52" w:rsidRPr="00140215">
        <w:rPr>
          <w:szCs w:val="24"/>
        </w:rPr>
        <w:t xml:space="preserve"> </w:t>
      </w:r>
      <w:r w:rsidRPr="00140215">
        <w:rPr>
          <w:szCs w:val="24"/>
        </w:rPr>
        <w:t xml:space="preserve">not align with perceptions of crime and feelings of safety in Harrow. However, we need to ensure that residents and visitors are not only safe, but also </w:t>
      </w:r>
      <w:r w:rsidRPr="00140215">
        <w:rPr>
          <w:i/>
          <w:iCs/>
          <w:szCs w:val="24"/>
        </w:rPr>
        <w:t>feel</w:t>
      </w:r>
      <w:r w:rsidRPr="00140215">
        <w:rPr>
          <w:szCs w:val="24"/>
        </w:rPr>
        <w:t xml:space="preserve"> safe. </w:t>
      </w:r>
    </w:p>
    <w:p w14:paraId="0A99AA67" w14:textId="77777777" w:rsidR="00140215" w:rsidRPr="00140215" w:rsidRDefault="00140215" w:rsidP="00140215">
      <w:pPr>
        <w:rPr>
          <w:szCs w:val="24"/>
        </w:rPr>
      </w:pPr>
    </w:p>
    <w:p w14:paraId="211340B3" w14:textId="442AF96D" w:rsidR="00333FAA" w:rsidRPr="00F06E4E" w:rsidRDefault="00140215" w:rsidP="00140215">
      <w:pPr>
        <w:pStyle w:val="Heading4"/>
        <w:rPr>
          <w:color w:val="0000FF"/>
          <w:szCs w:val="24"/>
        </w:rPr>
      </w:pPr>
      <w:r w:rsidRPr="00140215">
        <w:rPr>
          <w:rFonts w:cs="Times New Roman"/>
          <w:b w:val="0"/>
          <w:szCs w:val="24"/>
        </w:rPr>
        <w:t>We will work with our partners on targeted initiatives to increase feelings of safety and reassurance.</w:t>
      </w:r>
    </w:p>
    <w:p w14:paraId="7AA5D530" w14:textId="77777777" w:rsidR="00307F76" w:rsidRPr="00F06E4E" w:rsidRDefault="00307F76" w:rsidP="001472A8">
      <w:pPr>
        <w:spacing w:before="240"/>
        <w:rPr>
          <w:b/>
          <w:szCs w:val="24"/>
        </w:rPr>
      </w:pPr>
      <w:r w:rsidRPr="00F06E4E">
        <w:rPr>
          <w:b/>
          <w:szCs w:val="24"/>
        </w:rPr>
        <w:t xml:space="preserve">Ward Councillors’ comments </w:t>
      </w:r>
    </w:p>
    <w:p w14:paraId="46F07B30" w14:textId="77777777" w:rsidR="00955421" w:rsidRDefault="00955421" w:rsidP="0054590F">
      <w:pPr>
        <w:rPr>
          <w:b/>
        </w:rPr>
      </w:pPr>
    </w:p>
    <w:p w14:paraId="706815F8" w14:textId="38E7910B" w:rsidR="000E02B8" w:rsidRDefault="00CA6E42" w:rsidP="0054590F">
      <w:pPr>
        <w:rPr>
          <w:b/>
        </w:rPr>
      </w:pPr>
      <w:r w:rsidRPr="27CA6ECD">
        <w:rPr>
          <w:rFonts w:eastAsia="Arial" w:cs="Arial"/>
        </w:rPr>
        <w:t>Not applicable.</w:t>
      </w:r>
    </w:p>
    <w:p w14:paraId="2FCA56C2" w14:textId="77777777" w:rsidR="000E02B8" w:rsidRPr="00307F76" w:rsidRDefault="000E02B8" w:rsidP="0054590F">
      <w:pPr>
        <w:rPr>
          <w:b/>
        </w:rPr>
      </w:pPr>
    </w:p>
    <w:p w14:paraId="12B2B7E2" w14:textId="77777777" w:rsidR="00333FAA" w:rsidRPr="00851E33" w:rsidRDefault="00333FAA" w:rsidP="0054590F">
      <w:pPr>
        <w:pStyle w:val="Heading4"/>
        <w:tabs>
          <w:tab w:val="left" w:pos="3600"/>
        </w:tabs>
        <w:rPr>
          <w:szCs w:val="24"/>
        </w:rPr>
      </w:pPr>
      <w:r w:rsidRPr="00851E33">
        <w:rPr>
          <w:szCs w:val="24"/>
        </w:rPr>
        <w:t>Performance Issues</w:t>
      </w:r>
    </w:p>
    <w:p w14:paraId="2B472256" w14:textId="77777777" w:rsidR="00851E33" w:rsidRDefault="00851E33" w:rsidP="353475EB">
      <w:pPr>
        <w:rPr>
          <w:color w:val="0000FF"/>
        </w:rPr>
      </w:pPr>
    </w:p>
    <w:p w14:paraId="0CDAFD1F" w14:textId="10208249" w:rsidR="00714BEE" w:rsidRDefault="00851E33" w:rsidP="004629E1">
      <w:pPr>
        <w:tabs>
          <w:tab w:val="left" w:pos="7245"/>
        </w:tabs>
        <w:jc w:val="both"/>
      </w:pPr>
      <w:r w:rsidRPr="004038CB">
        <w:t>Performance will be tracked through the Community Safety Strategy Delivery Plan and quarterly reporting on the priority areas to the Safer Harrow Partnership.</w:t>
      </w:r>
    </w:p>
    <w:p w14:paraId="3A9F13A0" w14:textId="77777777" w:rsidR="00851E33" w:rsidRPr="00B54AFA" w:rsidRDefault="00851E33" w:rsidP="001C7E35">
      <w:pPr>
        <w:tabs>
          <w:tab w:val="left" w:pos="7245"/>
        </w:tabs>
        <w:rPr>
          <w:i/>
          <w:color w:val="0000FF"/>
        </w:rPr>
      </w:pPr>
    </w:p>
    <w:p w14:paraId="482D5093" w14:textId="77777777" w:rsidR="00333FAA" w:rsidRPr="00933E5E" w:rsidRDefault="00333FAA" w:rsidP="0054590F">
      <w:pPr>
        <w:pStyle w:val="Heading4"/>
        <w:rPr>
          <w:szCs w:val="24"/>
        </w:rPr>
      </w:pPr>
      <w:r w:rsidRPr="00933E5E">
        <w:rPr>
          <w:szCs w:val="24"/>
        </w:rPr>
        <w:t>Environmental Implications</w:t>
      </w:r>
    </w:p>
    <w:p w14:paraId="1A947097" w14:textId="77777777" w:rsidR="007252D0" w:rsidRDefault="007252D0" w:rsidP="001C7E35">
      <w:pPr>
        <w:rPr>
          <w:color w:val="0000FF"/>
        </w:rPr>
      </w:pPr>
    </w:p>
    <w:p w14:paraId="29BC4FFE" w14:textId="304CF111" w:rsidR="00330832" w:rsidRDefault="00564059" w:rsidP="004629E1">
      <w:pPr>
        <w:pStyle w:val="paragraph"/>
        <w:spacing w:before="0" w:beforeAutospacing="0" w:after="0" w:afterAutospacing="0"/>
        <w:jc w:val="both"/>
        <w:textAlignment w:val="baseline"/>
        <w:rPr>
          <w:rFonts w:ascii="Segoe UI" w:hAnsi="Segoe UI" w:cs="Segoe UI"/>
          <w:sz w:val="18"/>
          <w:szCs w:val="18"/>
        </w:rPr>
      </w:pPr>
      <w:r w:rsidRPr="00274250">
        <w:rPr>
          <w:rFonts w:ascii="Arial" w:hAnsi="Arial"/>
        </w:rPr>
        <w:t xml:space="preserve">The creation of a new Community Safety Strategy within this report is an important aspect of delivering one of the priorities for </w:t>
      </w:r>
      <w:r>
        <w:rPr>
          <w:rFonts w:ascii="Arial" w:hAnsi="Arial"/>
        </w:rPr>
        <w:t>Harrow</w:t>
      </w:r>
      <w:r w:rsidRPr="00274250">
        <w:rPr>
          <w:rFonts w:ascii="Arial" w:hAnsi="Arial"/>
        </w:rPr>
        <w:t xml:space="preserve"> over the next decade: A borough that is clean and safe.</w:t>
      </w:r>
      <w:r w:rsidR="00330832">
        <w:rPr>
          <w:rStyle w:val="normaltextrun"/>
          <w:rFonts w:ascii="Arial" w:hAnsi="Arial" w:cs="Arial"/>
          <w:color w:val="0000FF"/>
        </w:rPr>
        <w:t> </w:t>
      </w:r>
      <w:r w:rsidR="00330832">
        <w:rPr>
          <w:rStyle w:val="eop"/>
          <w:rFonts w:ascii="Arial" w:hAnsi="Arial" w:cs="Arial"/>
          <w:color w:val="0000FF"/>
        </w:rPr>
        <w:t> </w:t>
      </w:r>
    </w:p>
    <w:p w14:paraId="725E999E" w14:textId="5CB1BD69" w:rsidR="000929A6" w:rsidRDefault="000929A6" w:rsidP="001472A8">
      <w:pPr>
        <w:rPr>
          <w:iCs/>
        </w:rPr>
      </w:pPr>
    </w:p>
    <w:p w14:paraId="31409836" w14:textId="77777777" w:rsidR="002A3FEF" w:rsidRPr="00564059" w:rsidRDefault="002A3FEF" w:rsidP="002A3FEF">
      <w:pPr>
        <w:pStyle w:val="Heading4"/>
        <w:rPr>
          <w:szCs w:val="24"/>
        </w:rPr>
      </w:pPr>
      <w:r w:rsidRPr="00564059">
        <w:rPr>
          <w:szCs w:val="24"/>
        </w:rPr>
        <w:t>Dat</w:t>
      </w:r>
      <w:r w:rsidR="00DE72CF" w:rsidRPr="00564059">
        <w:rPr>
          <w:szCs w:val="24"/>
        </w:rPr>
        <w:t>a</w:t>
      </w:r>
      <w:r w:rsidRPr="00564059">
        <w:rPr>
          <w:szCs w:val="24"/>
        </w:rPr>
        <w:t xml:space="preserve"> Protection Implications</w:t>
      </w:r>
    </w:p>
    <w:p w14:paraId="11FCEA52" w14:textId="77777777" w:rsidR="00564059" w:rsidRDefault="00564059" w:rsidP="002A3FEF">
      <w:pPr>
        <w:rPr>
          <w:color w:val="0000FF"/>
        </w:rPr>
      </w:pPr>
    </w:p>
    <w:p w14:paraId="161C1C32" w14:textId="6E973189" w:rsidR="000929A6" w:rsidRPr="001472A8" w:rsidRDefault="004629E1" w:rsidP="004629E1">
      <w:pPr>
        <w:jc w:val="both"/>
        <w:rPr>
          <w:color w:val="0000FF"/>
        </w:rPr>
      </w:pPr>
      <w:r w:rsidRPr="00F65729">
        <w:t xml:space="preserve">Harrow Council is bound by </w:t>
      </w:r>
      <w:r>
        <w:t xml:space="preserve">a </w:t>
      </w:r>
      <w:r w:rsidRPr="00F65729">
        <w:t>Data Sharing Agreement with its partners. This provides a commitment by the Parties to ensure that their contractors, managers and staff involved in the sharing of information ensure that it is shared safely and securely and shared in a way which respects an individual’s right to privacy and in compliance with all applicable legislation, including the GDPR.</w:t>
      </w:r>
    </w:p>
    <w:p w14:paraId="75284416" w14:textId="1002A45A" w:rsidR="00A81E19" w:rsidRDefault="00A81E19" w:rsidP="00A1211C">
      <w:pPr>
        <w:pStyle w:val="Heading3"/>
        <w:spacing w:before="480" w:after="240"/>
      </w:pPr>
      <w:r>
        <w:t>Risk Management Implications</w:t>
      </w:r>
    </w:p>
    <w:p w14:paraId="0B289C2F" w14:textId="677BC62C" w:rsidR="00C53F1A" w:rsidRPr="00105B8A" w:rsidRDefault="00C53F1A" w:rsidP="00105B8A">
      <w:pPr>
        <w:tabs>
          <w:tab w:val="left" w:pos="5610"/>
        </w:tabs>
        <w:ind w:right="81"/>
        <w:rPr>
          <w:color w:val="0000FF"/>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Yes</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7A911C23"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lastRenderedPageBreak/>
        <w:t xml:space="preserve">Separate risk register in place? </w:t>
      </w:r>
      <w:r>
        <w:rPr>
          <w:rFonts w:cs="Arial"/>
          <w:b/>
          <w:bCs/>
          <w:szCs w:val="24"/>
          <w:lang w:val="en-US" w:eastAsia="en-GB"/>
        </w:rPr>
        <w:t>No</w:t>
      </w:r>
    </w:p>
    <w:p w14:paraId="72B374FF" w14:textId="77777777" w:rsidR="00C53F1A" w:rsidRDefault="00C53F1A" w:rsidP="00105B8A">
      <w:pPr>
        <w:tabs>
          <w:tab w:val="left" w:pos="5610"/>
        </w:tabs>
        <w:ind w:left="567" w:right="81" w:hanging="567"/>
      </w:pPr>
    </w:p>
    <w:p w14:paraId="2E054B04" w14:textId="2F214BD7"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No</w:t>
      </w:r>
    </w:p>
    <w:p w14:paraId="45AEB19F" w14:textId="77777777" w:rsidR="00105B8A" w:rsidRDefault="00105B8A" w:rsidP="00105B8A"/>
    <w:p w14:paraId="68B1512C" w14:textId="2759935A" w:rsidR="00C53F1A" w:rsidRDefault="00C53F1A" w:rsidP="00D3002D">
      <w:pPr>
        <w:jc w:val="both"/>
      </w:pPr>
      <w:r>
        <w:t xml:space="preserve">The following key risks should be taken </w:t>
      </w:r>
      <w:r w:rsidR="00105B8A">
        <w:t>i</w:t>
      </w:r>
      <w:r>
        <w:t>nto account when agreeing the recommendations in this report:</w:t>
      </w:r>
    </w:p>
    <w:p w14:paraId="7CADD007" w14:textId="77777777" w:rsidR="00573BE1" w:rsidRDefault="00573BE1" w:rsidP="00D3002D">
      <w:pPr>
        <w:jc w:val="both"/>
      </w:pP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F0357" w14:paraId="4B1F0661" w14:textId="77777777" w:rsidTr="0046025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8599A42" w14:textId="39B58A74" w:rsidR="003F0357" w:rsidRPr="004F2EE0" w:rsidRDefault="00B272EF" w:rsidP="003F0357">
            <w:pPr>
              <w:spacing w:line="247" w:lineRule="auto"/>
              <w:ind w:right="141"/>
              <w:rPr>
                <w:rFonts w:cs="Arial"/>
                <w:bCs/>
                <w:szCs w:val="24"/>
                <w:lang w:val="en-US" w:eastAsia="en-GB"/>
              </w:rPr>
            </w:pPr>
            <w:r w:rsidRPr="004F2EE0">
              <w:rPr>
                <w:rFonts w:cs="Arial"/>
                <w:bCs/>
                <w:szCs w:val="24"/>
                <w:lang w:eastAsia="en-GB"/>
              </w:rPr>
              <w:t>The Council fails to meet the legal requirement of producing a Community Safety Strategy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7DCD158" w14:textId="058F6763" w:rsidR="003F0357" w:rsidRDefault="00AC7966" w:rsidP="007B0D53">
            <w:pPr>
              <w:pStyle w:val="ListParagraph"/>
              <w:numPr>
                <w:ilvl w:val="0"/>
                <w:numId w:val="5"/>
              </w:numPr>
              <w:suppressAutoHyphens/>
              <w:autoSpaceDN w:val="0"/>
              <w:spacing w:line="247" w:lineRule="auto"/>
              <w:ind w:left="171" w:right="141" w:hanging="171"/>
              <w:rPr>
                <w:szCs w:val="24"/>
                <w:lang w:val="en-US"/>
              </w:rPr>
            </w:pPr>
            <w:r w:rsidRPr="00AC7966">
              <w:rPr>
                <w:bCs/>
                <w:szCs w:val="24"/>
              </w:rPr>
              <w:t xml:space="preserve">Producing a Community Safety Strategy is a legal requirement under </w:t>
            </w:r>
            <w:r w:rsidRPr="00AC7966">
              <w:rPr>
                <w:i/>
                <w:iCs/>
                <w:szCs w:val="24"/>
              </w:rPr>
              <w:t xml:space="preserve">The Crime and Disorder Act 1998 </w:t>
            </w:r>
            <w:r w:rsidRPr="00AC7966">
              <w:rPr>
                <w:bCs/>
                <w:szCs w:val="24"/>
              </w:rPr>
              <w:t>for all Community Safety Partnerships. This risk can be mitigated by approving the strategy, as per the above recommendation.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269882B5" w14:textId="77777777" w:rsidR="007B0D53" w:rsidRDefault="007B0D53" w:rsidP="005A4A2F">
            <w:pPr>
              <w:spacing w:line="247" w:lineRule="auto"/>
              <w:ind w:right="141"/>
              <w:rPr>
                <w:rFonts w:cs="Arial"/>
                <w:b/>
              </w:rPr>
            </w:pPr>
          </w:p>
          <w:p w14:paraId="47BC6967" w14:textId="77777777" w:rsidR="007B0D53" w:rsidRDefault="007B0D53" w:rsidP="005A4A2F">
            <w:pPr>
              <w:spacing w:line="247" w:lineRule="auto"/>
              <w:ind w:right="141"/>
              <w:rPr>
                <w:rFonts w:cs="Arial"/>
                <w:b/>
              </w:rPr>
            </w:pPr>
          </w:p>
          <w:p w14:paraId="6D5B6C7A" w14:textId="77777777" w:rsidR="007B0D53" w:rsidRDefault="007B0D53" w:rsidP="005A4A2F">
            <w:pPr>
              <w:spacing w:line="247" w:lineRule="auto"/>
              <w:ind w:right="141"/>
              <w:rPr>
                <w:rFonts w:cs="Arial"/>
                <w:b/>
              </w:rPr>
            </w:pPr>
          </w:p>
          <w:p w14:paraId="0A4473E9" w14:textId="77777777" w:rsidR="007B0D53" w:rsidRDefault="007B0D53" w:rsidP="005A4A2F">
            <w:pPr>
              <w:spacing w:line="247" w:lineRule="auto"/>
              <w:ind w:right="141"/>
              <w:rPr>
                <w:rFonts w:cs="Arial"/>
                <w:b/>
              </w:rPr>
            </w:pPr>
          </w:p>
          <w:p w14:paraId="71BC5056" w14:textId="77777777" w:rsidR="007B0D53" w:rsidRDefault="007B0D53" w:rsidP="005A4A2F">
            <w:pPr>
              <w:spacing w:line="247" w:lineRule="auto"/>
              <w:ind w:right="141"/>
              <w:rPr>
                <w:rFonts w:cs="Arial"/>
                <w:b/>
              </w:rPr>
            </w:pPr>
          </w:p>
          <w:p w14:paraId="1BD16511" w14:textId="1ED075CF" w:rsidR="003F0357" w:rsidRPr="005A4A2F" w:rsidRDefault="003F0357" w:rsidP="007B0D53">
            <w:pPr>
              <w:spacing w:line="247" w:lineRule="auto"/>
              <w:ind w:right="141"/>
              <w:jc w:val="center"/>
              <w:rPr>
                <w:rFonts w:cs="Arial"/>
                <w:b/>
              </w:rPr>
            </w:pPr>
            <w:r w:rsidRPr="005A4A2F">
              <w:rPr>
                <w:rFonts w:cs="Arial"/>
                <w:b/>
              </w:rPr>
              <w:t>Green</w:t>
            </w:r>
          </w:p>
        </w:tc>
      </w:tr>
      <w:tr w:rsidR="00A7457E" w14:paraId="6274505A" w14:textId="77777777" w:rsidTr="0046025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044A2D7" w14:textId="1444D80F" w:rsidR="00A7457E" w:rsidRPr="004F2EE0" w:rsidRDefault="009C65D0" w:rsidP="00A7457E">
            <w:pPr>
              <w:spacing w:line="247" w:lineRule="auto"/>
              <w:ind w:right="141"/>
              <w:rPr>
                <w:rFonts w:cs="Arial"/>
                <w:bCs/>
                <w:szCs w:val="24"/>
                <w:lang w:val="en-US" w:eastAsia="en-GB"/>
              </w:rPr>
            </w:pPr>
            <w:r w:rsidRPr="004F2EE0">
              <w:rPr>
                <w:rFonts w:cs="Arial"/>
                <w:bCs/>
              </w:rPr>
              <w:t>There has been insufficient consultation and engagement with stakeholders on the strategy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F7900E0" w14:textId="77777777" w:rsidR="0099570E" w:rsidRPr="0099570E" w:rsidRDefault="0099570E" w:rsidP="008D3143">
            <w:pPr>
              <w:pStyle w:val="ListParagraph"/>
              <w:numPr>
                <w:ilvl w:val="0"/>
                <w:numId w:val="5"/>
              </w:numPr>
              <w:suppressAutoHyphens/>
              <w:autoSpaceDN w:val="0"/>
              <w:spacing w:line="247" w:lineRule="auto"/>
              <w:ind w:left="171" w:right="141" w:hanging="171"/>
              <w:rPr>
                <w:rFonts w:cs="Arial"/>
                <w:bCs/>
              </w:rPr>
            </w:pPr>
            <w:r w:rsidRPr="0099570E">
              <w:rPr>
                <w:rFonts w:cs="Arial"/>
                <w:bCs/>
              </w:rPr>
              <w:t>The actions in the strategy were identified and formulated through consultation with the appropriate Portfolio Holder and relevant council officers and stakeholders including an assessment of financial viability and timescales for deliverability.</w:t>
            </w:r>
          </w:p>
          <w:p w14:paraId="302354D0" w14:textId="77777777" w:rsidR="0099570E" w:rsidRPr="0099570E" w:rsidRDefault="0099570E" w:rsidP="008D3143">
            <w:pPr>
              <w:pStyle w:val="ListParagraph"/>
              <w:numPr>
                <w:ilvl w:val="0"/>
                <w:numId w:val="5"/>
              </w:numPr>
              <w:suppressAutoHyphens/>
              <w:autoSpaceDN w:val="0"/>
              <w:spacing w:line="247" w:lineRule="auto"/>
              <w:ind w:left="171" w:right="141" w:hanging="171"/>
              <w:rPr>
                <w:rFonts w:cs="Arial"/>
                <w:bCs/>
              </w:rPr>
            </w:pPr>
            <w:r w:rsidRPr="0099570E">
              <w:rPr>
                <w:rFonts w:cs="Arial"/>
                <w:bCs/>
              </w:rPr>
              <w:t>There has also been engagement with a range of stakeholders, including undertaking two consultation workshops, one for Members and another for VCS and statutory partners where follow-on/additional feedback was also sought and incorporated on an initial draft.</w:t>
            </w:r>
          </w:p>
          <w:p w14:paraId="79FDFF6E" w14:textId="56797552" w:rsidR="00A7457E" w:rsidRDefault="0099570E" w:rsidP="008D3143">
            <w:pPr>
              <w:pStyle w:val="ListParagraph"/>
              <w:numPr>
                <w:ilvl w:val="0"/>
                <w:numId w:val="5"/>
              </w:numPr>
              <w:suppressAutoHyphens/>
              <w:autoSpaceDN w:val="0"/>
              <w:spacing w:line="247" w:lineRule="auto"/>
              <w:ind w:left="171" w:right="141" w:hanging="171"/>
              <w:rPr>
                <w:szCs w:val="24"/>
                <w:lang w:val="en-US"/>
              </w:rPr>
            </w:pPr>
            <w:r w:rsidRPr="0099570E">
              <w:rPr>
                <w:rFonts w:cs="Arial"/>
                <w:bCs/>
              </w:rPr>
              <w:t xml:space="preserve">The Portfolio Holder has additionally been kept updated with progress and the timeline throughout the consultation process. </w:t>
            </w:r>
            <w:r w:rsidR="00A7457E">
              <w:rPr>
                <w:rFonts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698ABF9" w14:textId="77777777" w:rsidR="00A7457E" w:rsidRDefault="00A7457E" w:rsidP="00A7457E">
            <w:pPr>
              <w:spacing w:line="247" w:lineRule="auto"/>
              <w:ind w:right="141"/>
              <w:jc w:val="center"/>
              <w:rPr>
                <w:rFonts w:cs="Arial"/>
                <w:b/>
                <w:bCs/>
                <w:szCs w:val="24"/>
                <w:lang w:val="en-US" w:eastAsia="en-GB"/>
              </w:rPr>
            </w:pPr>
          </w:p>
          <w:p w14:paraId="14076430" w14:textId="77777777" w:rsidR="00A7457E" w:rsidRDefault="00A7457E" w:rsidP="00A7457E">
            <w:pPr>
              <w:spacing w:line="247" w:lineRule="auto"/>
              <w:ind w:right="141"/>
              <w:jc w:val="center"/>
              <w:rPr>
                <w:rFonts w:cs="Arial"/>
                <w:b/>
                <w:bCs/>
                <w:szCs w:val="24"/>
                <w:lang w:val="en-US" w:eastAsia="en-GB"/>
              </w:rPr>
            </w:pPr>
          </w:p>
          <w:p w14:paraId="2EB28864" w14:textId="77777777" w:rsidR="00A7457E" w:rsidRDefault="00A7457E" w:rsidP="00A7457E">
            <w:pPr>
              <w:spacing w:line="247" w:lineRule="auto"/>
              <w:ind w:right="141"/>
              <w:jc w:val="center"/>
              <w:rPr>
                <w:rFonts w:cs="Arial"/>
                <w:b/>
                <w:bCs/>
                <w:szCs w:val="24"/>
                <w:lang w:val="en-US" w:eastAsia="en-GB"/>
              </w:rPr>
            </w:pPr>
          </w:p>
          <w:p w14:paraId="02F0F2AE" w14:textId="77777777" w:rsidR="00A7457E" w:rsidRDefault="00A7457E" w:rsidP="00A7457E">
            <w:pPr>
              <w:spacing w:line="247" w:lineRule="auto"/>
              <w:ind w:right="141"/>
              <w:jc w:val="center"/>
              <w:rPr>
                <w:rFonts w:cs="Arial"/>
                <w:b/>
                <w:bCs/>
                <w:szCs w:val="24"/>
                <w:lang w:val="en-US" w:eastAsia="en-GB"/>
              </w:rPr>
            </w:pPr>
          </w:p>
          <w:p w14:paraId="7B8FC98E" w14:textId="77777777" w:rsidR="00A7457E" w:rsidRDefault="00A7457E" w:rsidP="00A7457E">
            <w:pPr>
              <w:spacing w:line="247" w:lineRule="auto"/>
              <w:ind w:right="141"/>
              <w:jc w:val="center"/>
              <w:rPr>
                <w:rFonts w:cs="Arial"/>
                <w:b/>
                <w:bCs/>
                <w:szCs w:val="24"/>
                <w:lang w:val="en-US" w:eastAsia="en-GB"/>
              </w:rPr>
            </w:pPr>
          </w:p>
          <w:p w14:paraId="2D33CCFF" w14:textId="77777777" w:rsidR="00A7457E" w:rsidRDefault="00A7457E" w:rsidP="00A7457E">
            <w:pPr>
              <w:spacing w:line="247" w:lineRule="auto"/>
              <w:ind w:right="141"/>
              <w:jc w:val="center"/>
              <w:rPr>
                <w:rFonts w:cs="Arial"/>
                <w:b/>
                <w:bCs/>
                <w:szCs w:val="24"/>
                <w:lang w:val="en-US" w:eastAsia="en-GB"/>
              </w:rPr>
            </w:pPr>
          </w:p>
          <w:p w14:paraId="7E564CE1" w14:textId="77777777" w:rsidR="00A7457E" w:rsidRDefault="00A7457E" w:rsidP="00A7457E">
            <w:pPr>
              <w:spacing w:line="247" w:lineRule="auto"/>
              <w:ind w:right="141"/>
              <w:jc w:val="center"/>
              <w:rPr>
                <w:rFonts w:cs="Arial"/>
                <w:b/>
                <w:bCs/>
                <w:szCs w:val="24"/>
                <w:lang w:val="en-US" w:eastAsia="en-GB"/>
              </w:rPr>
            </w:pPr>
          </w:p>
          <w:p w14:paraId="0633F619" w14:textId="77777777" w:rsidR="00A7457E" w:rsidRDefault="00A7457E" w:rsidP="00A7457E">
            <w:pPr>
              <w:spacing w:line="247" w:lineRule="auto"/>
              <w:ind w:right="141"/>
              <w:jc w:val="center"/>
              <w:rPr>
                <w:rFonts w:cs="Arial"/>
                <w:b/>
                <w:bCs/>
                <w:szCs w:val="24"/>
                <w:lang w:val="en-US" w:eastAsia="en-GB"/>
              </w:rPr>
            </w:pPr>
          </w:p>
          <w:p w14:paraId="25C27783" w14:textId="77777777" w:rsidR="00A7457E" w:rsidRDefault="00A7457E" w:rsidP="00A7457E">
            <w:pPr>
              <w:spacing w:line="247" w:lineRule="auto"/>
              <w:ind w:right="141"/>
              <w:jc w:val="center"/>
              <w:rPr>
                <w:rFonts w:cs="Arial"/>
                <w:b/>
                <w:bCs/>
                <w:szCs w:val="24"/>
                <w:lang w:val="en-US" w:eastAsia="en-GB"/>
              </w:rPr>
            </w:pPr>
          </w:p>
          <w:p w14:paraId="203D15A6" w14:textId="1274CBFE" w:rsidR="00A7457E" w:rsidRPr="00A7457E" w:rsidRDefault="00A7457E" w:rsidP="00A7457E">
            <w:pPr>
              <w:spacing w:line="247" w:lineRule="auto"/>
              <w:ind w:right="141"/>
              <w:jc w:val="center"/>
              <w:rPr>
                <w:rFonts w:cs="Arial"/>
                <w:b/>
                <w:bCs/>
                <w:szCs w:val="24"/>
                <w:lang w:val="en-US" w:eastAsia="en-GB"/>
              </w:rPr>
            </w:pPr>
            <w:r w:rsidRPr="00A7457E">
              <w:rPr>
                <w:rFonts w:cs="Arial"/>
                <w:b/>
                <w:bCs/>
                <w:szCs w:val="24"/>
                <w:lang w:val="en-US" w:eastAsia="en-GB"/>
              </w:rPr>
              <w:t>Green</w:t>
            </w:r>
          </w:p>
        </w:tc>
      </w:tr>
      <w:tr w:rsidR="00353D9D" w14:paraId="576A5D3C" w14:textId="77777777" w:rsidTr="001159B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EA89C56" w14:textId="31B6876E" w:rsidR="00353D9D" w:rsidRPr="004F2EE0" w:rsidRDefault="004C453C" w:rsidP="00353D9D">
            <w:pPr>
              <w:spacing w:line="247" w:lineRule="auto"/>
              <w:ind w:right="141"/>
              <w:rPr>
                <w:rFonts w:cs="Arial"/>
                <w:szCs w:val="24"/>
                <w:lang w:val="en-US" w:eastAsia="en-GB"/>
              </w:rPr>
            </w:pPr>
            <w:r w:rsidRPr="004F2EE0">
              <w:rPr>
                <w:rFonts w:cs="Arial"/>
              </w:rPr>
              <w:lastRenderedPageBreak/>
              <w:t>The resources required to deliver the strategy are not specified, and/or, subsequently become</w:t>
            </w:r>
            <w:r w:rsidR="000354F3" w:rsidRPr="004F2EE0">
              <w:rPr>
                <w:rFonts w:cs="Arial"/>
              </w:rPr>
              <w:t xml:space="preserve"> i</w:t>
            </w:r>
            <w:r w:rsidRPr="004F2EE0">
              <w:rPr>
                <w:rFonts w:cs="Arial"/>
              </w:rPr>
              <w:t>nsufficient to deliver it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09C1FAA" w14:textId="77777777" w:rsidR="008D3143" w:rsidRPr="008D3143" w:rsidRDefault="008D3143" w:rsidP="008D3143">
            <w:pPr>
              <w:pStyle w:val="ListParagraph"/>
              <w:numPr>
                <w:ilvl w:val="0"/>
                <w:numId w:val="5"/>
              </w:numPr>
              <w:suppressAutoHyphens/>
              <w:autoSpaceDN w:val="0"/>
              <w:spacing w:line="247" w:lineRule="auto"/>
              <w:ind w:left="171" w:right="141" w:hanging="171"/>
              <w:rPr>
                <w:rFonts w:cs="Arial"/>
                <w:bCs/>
              </w:rPr>
            </w:pPr>
            <w:r w:rsidRPr="008D3143">
              <w:rPr>
                <w:rFonts w:cs="Arial"/>
                <w:bCs/>
              </w:rPr>
              <w:t>The strategy is based on existing resources and will be reviewed and monitored to mitigate any changes.</w:t>
            </w:r>
          </w:p>
          <w:p w14:paraId="05828495" w14:textId="70779D0A" w:rsidR="00353D9D" w:rsidRDefault="008D3143" w:rsidP="008D3143">
            <w:pPr>
              <w:pStyle w:val="ListParagraph"/>
              <w:numPr>
                <w:ilvl w:val="0"/>
                <w:numId w:val="5"/>
              </w:numPr>
              <w:suppressAutoHyphens/>
              <w:autoSpaceDN w:val="0"/>
              <w:spacing w:line="247" w:lineRule="auto"/>
              <w:ind w:left="171" w:right="141" w:hanging="171"/>
              <w:rPr>
                <w:szCs w:val="24"/>
                <w:lang w:val="en-US"/>
              </w:rPr>
            </w:pPr>
            <w:r w:rsidRPr="008D3143">
              <w:rPr>
                <w:rFonts w:cs="Arial"/>
                <w:bCs/>
              </w:rPr>
              <w:t>The actions in the strategy were identified and formulated through consultation with the appropriate Portfolio Holder and relevant council officers and stakeholders including an assessment of financial viability including resources. Resources will be continually reviewed to ensure it is adequate to achieve the deliverables.</w:t>
            </w:r>
            <w:r w:rsidR="00353D9D">
              <w:rPr>
                <w:rFonts w:cs="Arial"/>
                <w:bCs/>
              </w:rPr>
              <w:t xml:space="preserve"> </w:t>
            </w:r>
            <w:r w:rsidR="00353D9D" w:rsidRPr="00C319E9">
              <w:rPr>
                <w:rFonts w:cs="Arial"/>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F75C74A" w14:textId="77777777" w:rsidR="00353D9D" w:rsidRDefault="00353D9D" w:rsidP="00353D9D">
            <w:pPr>
              <w:spacing w:line="247" w:lineRule="auto"/>
              <w:ind w:right="141"/>
              <w:jc w:val="center"/>
              <w:rPr>
                <w:rFonts w:cs="Arial"/>
                <w:b/>
                <w:bCs/>
                <w:szCs w:val="24"/>
                <w:lang w:val="en-US" w:eastAsia="en-GB"/>
              </w:rPr>
            </w:pPr>
          </w:p>
          <w:p w14:paraId="7312609A" w14:textId="77777777" w:rsidR="00353D9D" w:rsidRDefault="00353D9D" w:rsidP="00353D9D">
            <w:pPr>
              <w:spacing w:line="247" w:lineRule="auto"/>
              <w:ind w:right="141"/>
              <w:jc w:val="center"/>
              <w:rPr>
                <w:rFonts w:cs="Arial"/>
                <w:b/>
                <w:bCs/>
                <w:szCs w:val="24"/>
                <w:lang w:val="en-US" w:eastAsia="en-GB"/>
              </w:rPr>
            </w:pPr>
          </w:p>
          <w:p w14:paraId="5D1CBFFF" w14:textId="77777777" w:rsidR="00353D9D" w:rsidRDefault="00353D9D" w:rsidP="00353D9D">
            <w:pPr>
              <w:spacing w:line="247" w:lineRule="auto"/>
              <w:ind w:right="141"/>
              <w:jc w:val="center"/>
              <w:rPr>
                <w:rFonts w:cs="Arial"/>
                <w:b/>
                <w:bCs/>
                <w:szCs w:val="24"/>
                <w:lang w:val="en-US" w:eastAsia="en-GB"/>
              </w:rPr>
            </w:pPr>
          </w:p>
          <w:p w14:paraId="7B250CD6" w14:textId="2310F892" w:rsidR="00353D9D" w:rsidRPr="00353D9D" w:rsidRDefault="00353D9D" w:rsidP="00353D9D">
            <w:pPr>
              <w:spacing w:line="247" w:lineRule="auto"/>
              <w:ind w:right="141"/>
              <w:jc w:val="center"/>
              <w:rPr>
                <w:rFonts w:cs="Arial"/>
                <w:b/>
                <w:bCs/>
                <w:szCs w:val="24"/>
                <w:lang w:val="en-US" w:eastAsia="en-GB"/>
              </w:rPr>
            </w:pPr>
            <w:r w:rsidRPr="00353D9D">
              <w:rPr>
                <w:rFonts w:cs="Arial"/>
                <w:b/>
                <w:bCs/>
                <w:szCs w:val="24"/>
                <w:lang w:val="en-US" w:eastAsia="en-GB"/>
              </w:rPr>
              <w:t>Green</w:t>
            </w:r>
          </w:p>
        </w:tc>
      </w:tr>
      <w:tr w:rsidR="00BA02AF" w14:paraId="1735DC28" w14:textId="77777777" w:rsidTr="001159B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0D53A5F" w14:textId="0E290716" w:rsidR="00BA02AF" w:rsidRPr="004F2EE0" w:rsidRDefault="005A5722" w:rsidP="00353D9D">
            <w:pPr>
              <w:spacing w:line="247" w:lineRule="auto"/>
              <w:ind w:right="141"/>
              <w:rPr>
                <w:rFonts w:cs="Arial"/>
              </w:rPr>
            </w:pPr>
            <w:r w:rsidRPr="004F2EE0">
              <w:rPr>
                <w:rFonts w:cs="Arial"/>
              </w:rPr>
              <w:t>Levels/sources of external funding also prove to be insufficient to deliver the strategy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EFA8372" w14:textId="77777777" w:rsidR="00E32190" w:rsidRPr="00E32190" w:rsidRDefault="00E32190" w:rsidP="00E32190">
            <w:pPr>
              <w:pStyle w:val="ListParagraph"/>
              <w:numPr>
                <w:ilvl w:val="0"/>
                <w:numId w:val="5"/>
              </w:numPr>
              <w:suppressAutoHyphens/>
              <w:autoSpaceDN w:val="0"/>
              <w:spacing w:line="247" w:lineRule="auto"/>
              <w:ind w:left="171" w:right="141" w:hanging="171"/>
              <w:rPr>
                <w:rFonts w:cs="Arial"/>
                <w:bCs/>
              </w:rPr>
            </w:pPr>
            <w:r w:rsidRPr="00E32190">
              <w:rPr>
                <w:rFonts w:cs="Arial"/>
                <w:bCs/>
              </w:rPr>
              <w:t>The strategy is based on existing resources and will be reviewed and monitored to mitigate any changes.</w:t>
            </w:r>
          </w:p>
          <w:p w14:paraId="4F2D135F" w14:textId="5B917671" w:rsidR="00BA02AF" w:rsidRPr="008D3143" w:rsidRDefault="00E32190" w:rsidP="00E32190">
            <w:pPr>
              <w:pStyle w:val="ListParagraph"/>
              <w:numPr>
                <w:ilvl w:val="0"/>
                <w:numId w:val="5"/>
              </w:numPr>
              <w:suppressAutoHyphens/>
              <w:autoSpaceDN w:val="0"/>
              <w:spacing w:line="247" w:lineRule="auto"/>
              <w:ind w:left="171" w:right="141" w:hanging="171"/>
              <w:rPr>
                <w:rFonts w:cs="Arial"/>
                <w:bCs/>
              </w:rPr>
            </w:pPr>
            <w:r w:rsidRPr="00E32190">
              <w:rPr>
                <w:rFonts w:cs="Arial"/>
                <w:bCs/>
              </w:rPr>
              <w:t>The actions in the strategy were identified and formulated through consultation with the appropriate Portfolio Holder and relevant council officers and stakeholders including an assessment of financial viability including resources. Resources will be continually reviewed to ensure it is adequate to achieve the deliverables.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75058632" w14:textId="77777777" w:rsidR="001159BF" w:rsidRDefault="001159BF" w:rsidP="00353D9D">
            <w:pPr>
              <w:spacing w:line="247" w:lineRule="auto"/>
              <w:ind w:right="141"/>
              <w:jc w:val="center"/>
              <w:rPr>
                <w:rFonts w:cs="Arial"/>
                <w:b/>
                <w:bCs/>
                <w:szCs w:val="24"/>
                <w:lang w:val="en-US" w:eastAsia="en-GB"/>
              </w:rPr>
            </w:pPr>
          </w:p>
          <w:p w14:paraId="6AE6CAEE" w14:textId="77777777" w:rsidR="001159BF" w:rsidRDefault="001159BF" w:rsidP="00353D9D">
            <w:pPr>
              <w:spacing w:line="247" w:lineRule="auto"/>
              <w:ind w:right="141"/>
              <w:jc w:val="center"/>
              <w:rPr>
                <w:rFonts w:cs="Arial"/>
                <w:b/>
                <w:bCs/>
                <w:szCs w:val="24"/>
                <w:lang w:val="en-US" w:eastAsia="en-GB"/>
              </w:rPr>
            </w:pPr>
          </w:p>
          <w:p w14:paraId="3CD12E3B" w14:textId="77777777" w:rsidR="001159BF" w:rsidRDefault="001159BF" w:rsidP="00353D9D">
            <w:pPr>
              <w:spacing w:line="247" w:lineRule="auto"/>
              <w:ind w:right="141"/>
              <w:jc w:val="center"/>
              <w:rPr>
                <w:rFonts w:cs="Arial"/>
                <w:b/>
                <w:bCs/>
                <w:szCs w:val="24"/>
                <w:lang w:val="en-US" w:eastAsia="en-GB"/>
              </w:rPr>
            </w:pPr>
          </w:p>
          <w:p w14:paraId="2A0A6A45" w14:textId="77777777" w:rsidR="001159BF" w:rsidRDefault="001159BF" w:rsidP="00353D9D">
            <w:pPr>
              <w:spacing w:line="247" w:lineRule="auto"/>
              <w:ind w:right="141"/>
              <w:jc w:val="center"/>
              <w:rPr>
                <w:rFonts w:cs="Arial"/>
                <w:b/>
                <w:bCs/>
                <w:szCs w:val="24"/>
                <w:lang w:val="en-US" w:eastAsia="en-GB"/>
              </w:rPr>
            </w:pPr>
          </w:p>
          <w:p w14:paraId="28CFC6A0" w14:textId="77777777" w:rsidR="001159BF" w:rsidRDefault="001159BF" w:rsidP="00353D9D">
            <w:pPr>
              <w:spacing w:line="247" w:lineRule="auto"/>
              <w:ind w:right="141"/>
              <w:jc w:val="center"/>
              <w:rPr>
                <w:rFonts w:cs="Arial"/>
                <w:b/>
                <w:bCs/>
                <w:szCs w:val="24"/>
                <w:lang w:val="en-US" w:eastAsia="en-GB"/>
              </w:rPr>
            </w:pPr>
          </w:p>
          <w:p w14:paraId="14162D61" w14:textId="77777777" w:rsidR="001159BF" w:rsidRDefault="001159BF" w:rsidP="00353D9D">
            <w:pPr>
              <w:spacing w:line="247" w:lineRule="auto"/>
              <w:ind w:right="141"/>
              <w:jc w:val="center"/>
              <w:rPr>
                <w:rFonts w:cs="Arial"/>
                <w:b/>
                <w:bCs/>
                <w:szCs w:val="24"/>
                <w:lang w:val="en-US" w:eastAsia="en-GB"/>
              </w:rPr>
            </w:pPr>
          </w:p>
          <w:p w14:paraId="366F20F7" w14:textId="77777777" w:rsidR="001159BF" w:rsidRDefault="001159BF" w:rsidP="00353D9D">
            <w:pPr>
              <w:spacing w:line="247" w:lineRule="auto"/>
              <w:ind w:right="141"/>
              <w:jc w:val="center"/>
              <w:rPr>
                <w:rFonts w:cs="Arial"/>
                <w:b/>
                <w:bCs/>
                <w:szCs w:val="24"/>
                <w:lang w:val="en-US" w:eastAsia="en-GB"/>
              </w:rPr>
            </w:pPr>
          </w:p>
          <w:p w14:paraId="0802BD57" w14:textId="77777777" w:rsidR="001159BF" w:rsidRDefault="001159BF" w:rsidP="00353D9D">
            <w:pPr>
              <w:spacing w:line="247" w:lineRule="auto"/>
              <w:ind w:right="141"/>
              <w:jc w:val="center"/>
              <w:rPr>
                <w:rFonts w:cs="Arial"/>
                <w:b/>
                <w:bCs/>
                <w:szCs w:val="24"/>
                <w:lang w:val="en-US" w:eastAsia="en-GB"/>
              </w:rPr>
            </w:pPr>
          </w:p>
          <w:p w14:paraId="0F4CFA95" w14:textId="60506A16" w:rsidR="00BA02AF" w:rsidRDefault="001159BF" w:rsidP="00353D9D">
            <w:pPr>
              <w:spacing w:line="247" w:lineRule="auto"/>
              <w:ind w:right="141"/>
              <w:jc w:val="center"/>
              <w:rPr>
                <w:rFonts w:cs="Arial"/>
                <w:b/>
                <w:bCs/>
                <w:szCs w:val="24"/>
                <w:lang w:val="en-US" w:eastAsia="en-GB"/>
              </w:rPr>
            </w:pPr>
            <w:r>
              <w:rPr>
                <w:rFonts w:cs="Arial"/>
                <w:b/>
                <w:bCs/>
                <w:szCs w:val="24"/>
                <w:lang w:val="en-US" w:eastAsia="en-GB"/>
              </w:rPr>
              <w:t>Green</w:t>
            </w:r>
          </w:p>
        </w:tc>
      </w:tr>
      <w:tr w:rsidR="009F1425" w14:paraId="04027507" w14:textId="77777777" w:rsidTr="001159B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1D2F4B9" w14:textId="0D1F1185" w:rsidR="009F1425" w:rsidRPr="004F2EE0" w:rsidRDefault="00515932" w:rsidP="00353D9D">
            <w:pPr>
              <w:spacing w:line="247" w:lineRule="auto"/>
              <w:ind w:right="141"/>
              <w:rPr>
                <w:rFonts w:cs="Arial"/>
              </w:rPr>
            </w:pPr>
            <w:r w:rsidRPr="004F2EE0">
              <w:rPr>
                <w:rFonts w:cs="Arial"/>
              </w:rPr>
              <w:t>The progress and success of the strategy cannot be quantified or measured and is not monitored or reported in a timely way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530E066" w14:textId="77777777" w:rsidR="00DD472D" w:rsidRPr="00DD472D" w:rsidRDefault="00DD472D" w:rsidP="00DD472D">
            <w:pPr>
              <w:pStyle w:val="ListParagraph"/>
              <w:numPr>
                <w:ilvl w:val="0"/>
                <w:numId w:val="5"/>
              </w:numPr>
              <w:suppressAutoHyphens/>
              <w:autoSpaceDN w:val="0"/>
              <w:spacing w:line="247" w:lineRule="auto"/>
              <w:ind w:left="171" w:right="141" w:hanging="171"/>
              <w:rPr>
                <w:rFonts w:cs="Arial"/>
                <w:bCs/>
              </w:rPr>
            </w:pPr>
            <w:r w:rsidRPr="00DD472D">
              <w:rPr>
                <w:rFonts w:cs="Arial"/>
                <w:bCs/>
              </w:rPr>
              <w:t xml:space="preserve">The Strategy has an operational delivery plan setting out the outcomes, the lead responsible agency and the measures that will be reported on. </w:t>
            </w:r>
          </w:p>
          <w:p w14:paraId="750347AD" w14:textId="3EFAE04A" w:rsidR="009F1425" w:rsidRPr="00E32190" w:rsidRDefault="00DD472D" w:rsidP="00DD472D">
            <w:pPr>
              <w:pStyle w:val="ListParagraph"/>
              <w:numPr>
                <w:ilvl w:val="0"/>
                <w:numId w:val="5"/>
              </w:numPr>
              <w:suppressAutoHyphens/>
              <w:autoSpaceDN w:val="0"/>
              <w:spacing w:line="247" w:lineRule="auto"/>
              <w:ind w:left="171" w:right="141" w:hanging="171"/>
              <w:rPr>
                <w:rFonts w:cs="Arial"/>
                <w:bCs/>
              </w:rPr>
            </w:pPr>
            <w:r w:rsidRPr="00DD472D">
              <w:rPr>
                <w:rFonts w:cs="Arial"/>
                <w:bCs/>
              </w:rPr>
              <w:t xml:space="preserve">Delivery against the Community Safety Strategy will be routinely reviewed, and progress reported quarterly, </w:t>
            </w:r>
            <w:r w:rsidRPr="00DD472D">
              <w:rPr>
                <w:rFonts w:cs="Arial"/>
                <w:bCs/>
              </w:rPr>
              <w:lastRenderedPageBreak/>
              <w:t>enabling adjustments or remedial action to be taken</w:t>
            </w:r>
            <w:r>
              <w:rPr>
                <w:rFonts w:cs="Arial"/>
                <w:bCs/>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20589D0" w14:textId="77777777" w:rsidR="001159BF" w:rsidRDefault="001159BF" w:rsidP="00353D9D">
            <w:pPr>
              <w:spacing w:line="247" w:lineRule="auto"/>
              <w:ind w:right="141"/>
              <w:jc w:val="center"/>
              <w:rPr>
                <w:rFonts w:cs="Arial"/>
                <w:b/>
                <w:bCs/>
                <w:szCs w:val="24"/>
                <w:lang w:val="en-US" w:eastAsia="en-GB"/>
              </w:rPr>
            </w:pPr>
          </w:p>
          <w:p w14:paraId="6161FC20" w14:textId="77777777" w:rsidR="001159BF" w:rsidRDefault="001159BF" w:rsidP="00353D9D">
            <w:pPr>
              <w:spacing w:line="247" w:lineRule="auto"/>
              <w:ind w:right="141"/>
              <w:jc w:val="center"/>
              <w:rPr>
                <w:rFonts w:cs="Arial"/>
                <w:b/>
                <w:bCs/>
                <w:szCs w:val="24"/>
                <w:lang w:val="en-US" w:eastAsia="en-GB"/>
              </w:rPr>
            </w:pPr>
          </w:p>
          <w:p w14:paraId="5FC6F67D" w14:textId="77777777" w:rsidR="001159BF" w:rsidRDefault="001159BF" w:rsidP="00353D9D">
            <w:pPr>
              <w:spacing w:line="247" w:lineRule="auto"/>
              <w:ind w:right="141"/>
              <w:jc w:val="center"/>
              <w:rPr>
                <w:rFonts w:cs="Arial"/>
                <w:b/>
                <w:bCs/>
                <w:szCs w:val="24"/>
                <w:lang w:val="en-US" w:eastAsia="en-GB"/>
              </w:rPr>
            </w:pPr>
          </w:p>
          <w:p w14:paraId="474BE6DE" w14:textId="77777777" w:rsidR="001159BF" w:rsidRDefault="001159BF" w:rsidP="00353D9D">
            <w:pPr>
              <w:spacing w:line="247" w:lineRule="auto"/>
              <w:ind w:right="141"/>
              <w:jc w:val="center"/>
              <w:rPr>
                <w:rFonts w:cs="Arial"/>
                <w:b/>
                <w:bCs/>
                <w:szCs w:val="24"/>
                <w:lang w:val="en-US" w:eastAsia="en-GB"/>
              </w:rPr>
            </w:pPr>
          </w:p>
          <w:p w14:paraId="736BEA0A" w14:textId="77777777" w:rsidR="001159BF" w:rsidRDefault="001159BF" w:rsidP="00353D9D">
            <w:pPr>
              <w:spacing w:line="247" w:lineRule="auto"/>
              <w:ind w:right="141"/>
              <w:jc w:val="center"/>
              <w:rPr>
                <w:rFonts w:cs="Arial"/>
                <w:b/>
                <w:bCs/>
                <w:szCs w:val="24"/>
                <w:lang w:val="en-US" w:eastAsia="en-GB"/>
              </w:rPr>
            </w:pPr>
          </w:p>
          <w:p w14:paraId="78F872C7" w14:textId="77777777" w:rsidR="001159BF" w:rsidRDefault="001159BF" w:rsidP="00353D9D">
            <w:pPr>
              <w:spacing w:line="247" w:lineRule="auto"/>
              <w:ind w:right="141"/>
              <w:jc w:val="center"/>
              <w:rPr>
                <w:rFonts w:cs="Arial"/>
                <w:b/>
                <w:bCs/>
                <w:szCs w:val="24"/>
                <w:lang w:val="en-US" w:eastAsia="en-GB"/>
              </w:rPr>
            </w:pPr>
          </w:p>
          <w:p w14:paraId="19E1BC53" w14:textId="0DFE89C8" w:rsidR="009F1425" w:rsidRDefault="001159BF" w:rsidP="00353D9D">
            <w:pPr>
              <w:spacing w:line="247" w:lineRule="auto"/>
              <w:ind w:right="141"/>
              <w:jc w:val="center"/>
              <w:rPr>
                <w:rFonts w:cs="Arial"/>
                <w:b/>
                <w:bCs/>
                <w:szCs w:val="24"/>
                <w:lang w:val="en-US" w:eastAsia="en-GB"/>
              </w:rPr>
            </w:pPr>
            <w:r>
              <w:rPr>
                <w:rFonts w:cs="Arial"/>
                <w:b/>
                <w:bCs/>
                <w:szCs w:val="24"/>
                <w:lang w:val="en-US" w:eastAsia="en-GB"/>
              </w:rPr>
              <w:t>Green</w:t>
            </w:r>
          </w:p>
        </w:tc>
      </w:tr>
      <w:tr w:rsidR="009F1425" w14:paraId="2B1F7E72" w14:textId="77777777" w:rsidTr="00767489">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B1AAA95" w14:textId="15F15262" w:rsidR="009F1425" w:rsidRPr="004F2EE0" w:rsidRDefault="00885601" w:rsidP="00353D9D">
            <w:pPr>
              <w:spacing w:line="247" w:lineRule="auto"/>
              <w:ind w:right="141"/>
              <w:rPr>
                <w:rFonts w:cs="Arial"/>
              </w:rPr>
            </w:pPr>
            <w:r w:rsidRPr="004F2EE0">
              <w:rPr>
                <w:rFonts w:cs="Arial"/>
              </w:rPr>
              <w:t>The strategy lacks flexibility and cannot adapt to changing circumstances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90EC435" w14:textId="085DCDDA" w:rsidR="009F1425" w:rsidRPr="00E32190" w:rsidRDefault="00101A8A" w:rsidP="00E32190">
            <w:pPr>
              <w:pStyle w:val="ListParagraph"/>
              <w:numPr>
                <w:ilvl w:val="0"/>
                <w:numId w:val="5"/>
              </w:numPr>
              <w:suppressAutoHyphens/>
              <w:autoSpaceDN w:val="0"/>
              <w:spacing w:line="247" w:lineRule="auto"/>
              <w:ind w:left="171" w:right="141" w:hanging="171"/>
              <w:rPr>
                <w:rFonts w:cs="Arial"/>
                <w:bCs/>
              </w:rPr>
            </w:pPr>
            <w:r w:rsidRPr="00101A8A">
              <w:rPr>
                <w:rFonts w:cs="Arial"/>
                <w:bCs/>
              </w:rPr>
              <w:t>Delivery against the Community Safety Strategy will be routinely reviewed, and progress reported quarterly, enabling adjustments or remedial action to be taken.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C0AF076" w14:textId="77777777" w:rsidR="00767489" w:rsidRDefault="00767489" w:rsidP="00353D9D">
            <w:pPr>
              <w:spacing w:line="247" w:lineRule="auto"/>
              <w:ind w:right="141"/>
              <w:jc w:val="center"/>
              <w:rPr>
                <w:rFonts w:cs="Arial"/>
                <w:b/>
                <w:bCs/>
                <w:szCs w:val="24"/>
                <w:lang w:val="en-US" w:eastAsia="en-GB"/>
              </w:rPr>
            </w:pPr>
          </w:p>
          <w:p w14:paraId="311F7880" w14:textId="77777777" w:rsidR="00767489" w:rsidRDefault="00767489" w:rsidP="00353D9D">
            <w:pPr>
              <w:spacing w:line="247" w:lineRule="auto"/>
              <w:ind w:right="141"/>
              <w:jc w:val="center"/>
              <w:rPr>
                <w:rFonts w:cs="Arial"/>
                <w:b/>
                <w:bCs/>
                <w:szCs w:val="24"/>
                <w:lang w:val="en-US" w:eastAsia="en-GB"/>
              </w:rPr>
            </w:pPr>
          </w:p>
          <w:p w14:paraId="0CBE3555" w14:textId="77777777" w:rsidR="00767489" w:rsidRDefault="00767489" w:rsidP="00353D9D">
            <w:pPr>
              <w:spacing w:line="247" w:lineRule="auto"/>
              <w:ind w:right="141"/>
              <w:jc w:val="center"/>
              <w:rPr>
                <w:rFonts w:cs="Arial"/>
                <w:b/>
                <w:bCs/>
                <w:szCs w:val="24"/>
                <w:lang w:val="en-US" w:eastAsia="en-GB"/>
              </w:rPr>
            </w:pPr>
          </w:p>
          <w:p w14:paraId="768A1A4A" w14:textId="1F5EA3CA" w:rsidR="009F1425" w:rsidRDefault="00767489" w:rsidP="00353D9D">
            <w:pPr>
              <w:spacing w:line="247" w:lineRule="auto"/>
              <w:ind w:right="141"/>
              <w:jc w:val="center"/>
              <w:rPr>
                <w:rFonts w:cs="Arial"/>
                <w:b/>
                <w:bCs/>
                <w:szCs w:val="24"/>
                <w:lang w:val="en-US" w:eastAsia="en-GB"/>
              </w:rPr>
            </w:pPr>
            <w:r>
              <w:rPr>
                <w:rFonts w:cs="Arial"/>
                <w:b/>
                <w:bCs/>
                <w:szCs w:val="24"/>
                <w:lang w:val="en-US" w:eastAsia="en-GB"/>
              </w:rPr>
              <w:t>Green</w:t>
            </w:r>
          </w:p>
        </w:tc>
      </w:tr>
    </w:tbl>
    <w:bookmarkEnd w:id="1"/>
    <w:bookmarkEnd w:id="2"/>
    <w:p w14:paraId="0249BBDB" w14:textId="02A38157" w:rsidR="002A3FEF" w:rsidRDefault="002A3FEF" w:rsidP="00A1211C">
      <w:pPr>
        <w:pStyle w:val="Heading3"/>
        <w:spacing w:before="480" w:after="240"/>
      </w:pPr>
      <w:r>
        <w:t>Procurement Implications</w:t>
      </w:r>
    </w:p>
    <w:p w14:paraId="7599FAEF" w14:textId="77777777" w:rsidR="00A430B1" w:rsidRPr="00A430B1" w:rsidRDefault="00A430B1" w:rsidP="00A430B1">
      <w:pPr>
        <w:spacing w:before="240"/>
        <w:jc w:val="both"/>
        <w:rPr>
          <w:rFonts w:ascii="Calibri" w:hAnsi="Calibri"/>
          <w:szCs w:val="24"/>
        </w:rPr>
      </w:pPr>
      <w:r w:rsidRPr="00A430B1">
        <w:rPr>
          <w:szCs w:val="24"/>
        </w:rPr>
        <w:t>There are no direct procurement implications arising from the recommendations set out in this report. However, any procurement that is required to deliver the actions detailed in the Community Safety Strategy will be conducted consistent with the Public Contract Regulations 2015 and the Contract Procedure Rules and will be supported by the Corporate Procurement Team.</w:t>
      </w:r>
    </w:p>
    <w:p w14:paraId="44413A6E" w14:textId="77777777" w:rsidR="00333FAA" w:rsidRDefault="00333FAA" w:rsidP="00A1211C">
      <w:pPr>
        <w:pStyle w:val="Heading3"/>
        <w:spacing w:before="480" w:after="240"/>
      </w:pPr>
      <w:r>
        <w:t>Legal Implications</w:t>
      </w:r>
    </w:p>
    <w:p w14:paraId="43890972" w14:textId="6E9A56C1" w:rsidR="000854CC" w:rsidRPr="000854CC" w:rsidRDefault="000854CC" w:rsidP="000854CC">
      <w:pPr>
        <w:jc w:val="both"/>
        <w:rPr>
          <w:rFonts w:eastAsia="Arial" w:cs="Arial"/>
          <w:szCs w:val="24"/>
        </w:rPr>
      </w:pPr>
      <w:r w:rsidRPr="000854CC">
        <w:rPr>
          <w:rFonts w:eastAsia="Arial" w:cs="Arial"/>
          <w:szCs w:val="24"/>
        </w:rPr>
        <w:t xml:space="preserve">Article 3 of the </w:t>
      </w:r>
      <w:r w:rsidR="008133D4">
        <w:rPr>
          <w:rFonts w:eastAsia="Arial" w:cs="Arial"/>
          <w:szCs w:val="24"/>
        </w:rPr>
        <w:t>Council’s C</w:t>
      </w:r>
      <w:r w:rsidRPr="000854CC">
        <w:rPr>
          <w:rFonts w:eastAsia="Arial" w:cs="Arial"/>
          <w:szCs w:val="24"/>
        </w:rPr>
        <w:t xml:space="preserve">onstitution sets out the policy framework of the </w:t>
      </w:r>
      <w:r w:rsidR="008133D4">
        <w:rPr>
          <w:rFonts w:eastAsia="Arial" w:cs="Arial"/>
          <w:szCs w:val="24"/>
        </w:rPr>
        <w:t>C</w:t>
      </w:r>
      <w:r w:rsidRPr="000854CC">
        <w:rPr>
          <w:rFonts w:eastAsia="Arial" w:cs="Arial"/>
          <w:szCs w:val="24"/>
        </w:rPr>
        <w:t xml:space="preserve">ouncil. The Community Safety Strategy is a requirement under </w:t>
      </w:r>
      <w:r w:rsidRPr="000854CC">
        <w:rPr>
          <w:rFonts w:eastAsia="Arial" w:cs="Arial"/>
          <w:i/>
          <w:iCs/>
          <w:szCs w:val="24"/>
        </w:rPr>
        <w:t>The Crime and Disorder Act 1998</w:t>
      </w:r>
      <w:r w:rsidRPr="000854CC">
        <w:rPr>
          <w:rFonts w:eastAsia="Arial" w:cs="Arial"/>
          <w:szCs w:val="24"/>
        </w:rPr>
        <w:t>.</w:t>
      </w:r>
      <w:r w:rsidR="00C85D30">
        <w:rPr>
          <w:rFonts w:eastAsia="Arial" w:cs="Arial"/>
          <w:szCs w:val="24"/>
        </w:rPr>
        <w:t xml:space="preserve"> </w:t>
      </w:r>
      <w:r w:rsidRPr="000854CC">
        <w:rPr>
          <w:rFonts w:eastAsia="Arial" w:cs="Arial"/>
          <w:szCs w:val="24"/>
        </w:rPr>
        <w:t xml:space="preserve">The strategy should therefore be approved by Council. </w:t>
      </w:r>
    </w:p>
    <w:p w14:paraId="11F2AC04" w14:textId="77777777" w:rsidR="00333FAA" w:rsidRDefault="00333FAA" w:rsidP="00A1211C">
      <w:pPr>
        <w:pStyle w:val="Heading3"/>
        <w:spacing w:before="480" w:after="240"/>
      </w:pPr>
      <w:r>
        <w:t>Financial Implications</w:t>
      </w:r>
    </w:p>
    <w:p w14:paraId="38DEEC49" w14:textId="5604D67C" w:rsidR="00CA7D44" w:rsidRPr="00CA7D44" w:rsidRDefault="00CA7D44" w:rsidP="00CA7D44">
      <w:pPr>
        <w:jc w:val="both"/>
        <w:rPr>
          <w:rFonts w:cs="Arial"/>
          <w:szCs w:val="24"/>
        </w:rPr>
      </w:pPr>
      <w:r w:rsidRPr="00CA7D44">
        <w:rPr>
          <w:szCs w:val="24"/>
        </w:rPr>
        <w:t xml:space="preserve">The Community Safety Strategy is funded within the existing 2023/24 budget and </w:t>
      </w:r>
      <w:r w:rsidR="008133D4">
        <w:rPr>
          <w:szCs w:val="24"/>
        </w:rPr>
        <w:t>Medium-Term Financial Strategy (</w:t>
      </w:r>
      <w:r w:rsidRPr="00CA7D44">
        <w:rPr>
          <w:szCs w:val="24"/>
        </w:rPr>
        <w:t>MTFS</w:t>
      </w:r>
      <w:r w:rsidR="008133D4">
        <w:rPr>
          <w:szCs w:val="24"/>
        </w:rPr>
        <w:t>)</w:t>
      </w:r>
      <w:r w:rsidRPr="00CA7D44">
        <w:rPr>
          <w:szCs w:val="24"/>
        </w:rPr>
        <w:t xml:space="preserve">. Some of the </w:t>
      </w:r>
      <w:r w:rsidR="00D16F2A">
        <w:rPr>
          <w:szCs w:val="24"/>
        </w:rPr>
        <w:t>community safety priorities</w:t>
      </w:r>
      <w:r w:rsidRPr="00CA7D44">
        <w:rPr>
          <w:szCs w:val="24"/>
        </w:rPr>
        <w:t xml:space="preserve"> may be enhanced where it is possible to apply for external funding which will be at no further cost to the Council.</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37215B20" w14:textId="77777777" w:rsidR="004B0C9A" w:rsidRPr="004B0C9A" w:rsidRDefault="004B0C9A" w:rsidP="004B0C9A">
      <w:pPr>
        <w:suppressAutoHyphens/>
        <w:jc w:val="both"/>
        <w:rPr>
          <w:rFonts w:cs="Arial"/>
          <w:lang w:eastAsia="ar-SA"/>
        </w:rPr>
      </w:pPr>
      <w:r w:rsidRPr="004B0C9A">
        <w:rPr>
          <w:rFonts w:cs="Arial"/>
          <w:lang w:eastAsia="ar-SA"/>
        </w:rP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15B19ED0" w14:textId="77777777" w:rsidR="004B0C9A" w:rsidRPr="004B0C9A" w:rsidRDefault="004B0C9A" w:rsidP="004B0C9A">
      <w:pPr>
        <w:suppressAutoHyphens/>
        <w:ind w:left="851" w:hanging="851"/>
        <w:jc w:val="both"/>
        <w:rPr>
          <w:rFonts w:cs="Arial"/>
          <w:i/>
          <w:iCs/>
          <w:szCs w:val="24"/>
          <w:lang w:eastAsia="ar-SA"/>
        </w:rPr>
      </w:pPr>
    </w:p>
    <w:p w14:paraId="5A265047" w14:textId="77777777" w:rsidR="004B0C9A" w:rsidRPr="004B0C9A" w:rsidRDefault="004B0C9A" w:rsidP="004B0C9A">
      <w:pPr>
        <w:suppressAutoHyphens/>
        <w:ind w:left="851"/>
        <w:jc w:val="both"/>
        <w:rPr>
          <w:rFonts w:cs="Arial"/>
          <w:i/>
          <w:iCs/>
          <w:szCs w:val="24"/>
          <w:lang w:eastAsia="ar-SA"/>
        </w:rPr>
      </w:pPr>
      <w:r w:rsidRPr="004B0C9A">
        <w:rPr>
          <w:rFonts w:cs="Arial"/>
          <w:i/>
          <w:iCs/>
          <w:szCs w:val="24"/>
          <w:lang w:eastAsia="ar-SA"/>
        </w:rPr>
        <w:t>A public authority must, in the exercise of its functions, have due regard to the need to:</w:t>
      </w:r>
    </w:p>
    <w:p w14:paraId="0AE28EE9" w14:textId="77777777" w:rsidR="004B0C9A" w:rsidRPr="004B0C9A" w:rsidRDefault="004B0C9A" w:rsidP="004B0C9A">
      <w:pPr>
        <w:numPr>
          <w:ilvl w:val="1"/>
          <w:numId w:val="13"/>
        </w:numPr>
        <w:tabs>
          <w:tab w:val="num" w:pos="851"/>
        </w:tabs>
        <w:suppressAutoHyphens/>
        <w:ind w:left="851" w:hanging="851"/>
        <w:jc w:val="both"/>
        <w:rPr>
          <w:rFonts w:cs="Arial"/>
          <w:i/>
          <w:iCs/>
          <w:szCs w:val="24"/>
          <w:lang w:eastAsia="ar-SA"/>
        </w:rPr>
      </w:pPr>
      <w:r w:rsidRPr="004B0C9A">
        <w:rPr>
          <w:rFonts w:cs="Arial"/>
          <w:i/>
          <w:iCs/>
          <w:szCs w:val="24"/>
          <w:lang w:eastAsia="ar-SA"/>
        </w:rPr>
        <w:lastRenderedPageBreak/>
        <w:t>eliminate discrimination, harassment, victimisation and any other conduct that is prohibited by or under this Act;</w:t>
      </w:r>
    </w:p>
    <w:p w14:paraId="30912F53" w14:textId="77777777" w:rsidR="004B0C9A" w:rsidRPr="004B0C9A" w:rsidRDefault="004B0C9A" w:rsidP="004B0C9A">
      <w:pPr>
        <w:numPr>
          <w:ilvl w:val="1"/>
          <w:numId w:val="13"/>
        </w:numPr>
        <w:tabs>
          <w:tab w:val="num" w:pos="851"/>
        </w:tabs>
        <w:suppressAutoHyphens/>
        <w:ind w:left="851" w:hanging="851"/>
        <w:jc w:val="both"/>
        <w:rPr>
          <w:rFonts w:cs="Arial"/>
          <w:i/>
          <w:iCs/>
          <w:szCs w:val="24"/>
          <w:lang w:eastAsia="ar-SA"/>
        </w:rPr>
      </w:pPr>
      <w:r w:rsidRPr="004B0C9A">
        <w:rPr>
          <w:rFonts w:cs="Arial"/>
          <w:i/>
          <w:iCs/>
          <w:szCs w:val="24"/>
          <w:lang w:eastAsia="ar-SA"/>
        </w:rPr>
        <w:t>advance equality of opportunity between persons who share a relevant protected characteristic and persons who do not share it;</w:t>
      </w:r>
    </w:p>
    <w:p w14:paraId="4CD16336" w14:textId="77777777" w:rsidR="004B0C9A" w:rsidRPr="004B0C9A" w:rsidRDefault="004B0C9A" w:rsidP="004B0C9A">
      <w:pPr>
        <w:numPr>
          <w:ilvl w:val="1"/>
          <w:numId w:val="13"/>
        </w:numPr>
        <w:tabs>
          <w:tab w:val="num" w:pos="851"/>
        </w:tabs>
        <w:suppressAutoHyphens/>
        <w:ind w:left="851" w:hanging="851"/>
        <w:jc w:val="both"/>
        <w:rPr>
          <w:rFonts w:cs="Arial"/>
          <w:i/>
          <w:iCs/>
          <w:szCs w:val="24"/>
          <w:lang w:eastAsia="ar-SA"/>
        </w:rPr>
      </w:pPr>
      <w:r w:rsidRPr="004B0C9A">
        <w:rPr>
          <w:rFonts w:cs="Arial"/>
          <w:i/>
          <w:iCs/>
          <w:szCs w:val="24"/>
          <w:lang w:eastAsia="ar-SA"/>
        </w:rPr>
        <w:t>Foster good relations between persons who share a relevant protected characteristic and persons who do not share it.</w:t>
      </w:r>
    </w:p>
    <w:p w14:paraId="17D7E337" w14:textId="77777777" w:rsidR="004B0C9A" w:rsidRPr="004B0C9A" w:rsidRDefault="004B0C9A" w:rsidP="004B0C9A">
      <w:pPr>
        <w:suppressAutoHyphens/>
        <w:ind w:left="851"/>
        <w:jc w:val="both"/>
        <w:rPr>
          <w:rFonts w:cs="Arial"/>
          <w:i/>
          <w:iCs/>
          <w:szCs w:val="24"/>
          <w:lang w:eastAsia="ar-SA"/>
        </w:rPr>
      </w:pPr>
      <w:r w:rsidRPr="004B0C9A">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14:paraId="50346B3A" w14:textId="77777777" w:rsidR="004B0C9A" w:rsidRPr="004B0C9A" w:rsidRDefault="004B0C9A" w:rsidP="004B0C9A">
      <w:pPr>
        <w:numPr>
          <w:ilvl w:val="0"/>
          <w:numId w:val="15"/>
        </w:numPr>
        <w:tabs>
          <w:tab w:val="num" w:pos="851"/>
          <w:tab w:val="left" w:pos="1440"/>
          <w:tab w:val="left" w:pos="1496"/>
        </w:tabs>
        <w:suppressAutoHyphens/>
        <w:ind w:left="851" w:hanging="851"/>
        <w:jc w:val="both"/>
        <w:rPr>
          <w:rFonts w:cs="Arial"/>
          <w:i/>
          <w:iCs/>
          <w:szCs w:val="24"/>
          <w:lang w:eastAsia="ar-SA"/>
        </w:rPr>
      </w:pPr>
      <w:r w:rsidRPr="004B0C9A">
        <w:rPr>
          <w:rFonts w:cs="Arial"/>
          <w:i/>
          <w:iCs/>
          <w:szCs w:val="24"/>
          <w:lang w:eastAsia="ar-SA"/>
        </w:rPr>
        <w:t>remove or minimise disadvantages suffered by persons who share a relevant protected characteristic that are connected to that characteristic;</w:t>
      </w:r>
    </w:p>
    <w:p w14:paraId="06027D65" w14:textId="77777777" w:rsidR="004B0C9A" w:rsidRPr="004B0C9A" w:rsidRDefault="004B0C9A" w:rsidP="004B0C9A">
      <w:pPr>
        <w:numPr>
          <w:ilvl w:val="0"/>
          <w:numId w:val="15"/>
        </w:numPr>
        <w:tabs>
          <w:tab w:val="num" w:pos="851"/>
          <w:tab w:val="left" w:pos="1440"/>
          <w:tab w:val="left" w:pos="1496"/>
        </w:tabs>
        <w:suppressAutoHyphens/>
        <w:ind w:left="851" w:hanging="851"/>
        <w:jc w:val="both"/>
        <w:rPr>
          <w:rFonts w:cs="Arial"/>
          <w:i/>
          <w:iCs/>
          <w:szCs w:val="24"/>
          <w:lang w:eastAsia="ar-SA"/>
        </w:rPr>
      </w:pPr>
      <w:r w:rsidRPr="004B0C9A">
        <w:rPr>
          <w:rFonts w:cs="Arial"/>
          <w:i/>
          <w:iCs/>
          <w:szCs w:val="24"/>
          <w:lang w:eastAsia="ar-SA"/>
        </w:rPr>
        <w:t>take steps to meet the needs of persons who share a relevant protected characteristic that are different from the needs of persons who do not share it;</w:t>
      </w:r>
    </w:p>
    <w:p w14:paraId="28913FB2" w14:textId="77777777" w:rsidR="004B0C9A" w:rsidRPr="004B0C9A" w:rsidRDefault="004B0C9A" w:rsidP="004B0C9A">
      <w:pPr>
        <w:numPr>
          <w:ilvl w:val="0"/>
          <w:numId w:val="15"/>
        </w:numPr>
        <w:tabs>
          <w:tab w:val="num" w:pos="851"/>
          <w:tab w:val="left" w:pos="1440"/>
          <w:tab w:val="left" w:pos="1496"/>
        </w:tabs>
        <w:suppressAutoHyphens/>
        <w:ind w:left="851" w:hanging="851"/>
        <w:jc w:val="both"/>
        <w:rPr>
          <w:rFonts w:cs="Arial"/>
          <w:i/>
          <w:iCs/>
          <w:szCs w:val="24"/>
          <w:lang w:eastAsia="ar-SA"/>
        </w:rPr>
      </w:pPr>
      <w:r w:rsidRPr="004B0C9A">
        <w:rPr>
          <w:rFonts w:cs="Arial"/>
          <w:i/>
          <w:iCs/>
          <w:szCs w:val="24"/>
          <w:lang w:eastAsia="ar-SA"/>
        </w:rPr>
        <w:t>Encourage persons who share a relevant protected characteristic to participate in public life or in any other activity in which participation by such persons is disproportionately low.</w:t>
      </w:r>
    </w:p>
    <w:p w14:paraId="67454563" w14:textId="77777777" w:rsidR="004B0C9A" w:rsidRPr="004B0C9A" w:rsidRDefault="004B0C9A" w:rsidP="004B0C9A">
      <w:pPr>
        <w:tabs>
          <w:tab w:val="num" w:pos="851"/>
        </w:tabs>
        <w:suppressAutoHyphens/>
        <w:ind w:left="851"/>
        <w:jc w:val="both"/>
        <w:rPr>
          <w:rFonts w:cs="Arial"/>
          <w:lang w:eastAsia="ar-SA"/>
        </w:rPr>
      </w:pPr>
      <w:r w:rsidRPr="004B0C9A">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6783C9DE" w14:textId="77777777" w:rsidR="004B0C9A" w:rsidRPr="004B0C9A" w:rsidRDefault="004B0C9A" w:rsidP="004B0C9A">
      <w:pPr>
        <w:suppressAutoHyphens/>
        <w:ind w:left="851"/>
        <w:jc w:val="both"/>
        <w:rPr>
          <w:rFonts w:cs="Arial"/>
          <w:lang w:eastAsia="ar-SA"/>
        </w:rPr>
      </w:pPr>
      <w:r w:rsidRPr="004B0C9A">
        <w:rPr>
          <w:rFonts w:cs="Arial"/>
          <w:lang w:eastAsia="ar-SA"/>
        </w:rPr>
        <w:t>Having due regard to the need to foster good relations between persons who share a relevant protected characteristic and persons who do not share it involves having due regard, in particular, to the need to:</w:t>
      </w:r>
    </w:p>
    <w:p w14:paraId="45E440DC" w14:textId="77777777" w:rsidR="004B0C9A" w:rsidRPr="004B0C9A" w:rsidRDefault="004B0C9A" w:rsidP="004B0C9A">
      <w:pPr>
        <w:suppressAutoHyphens/>
        <w:ind w:left="851"/>
        <w:jc w:val="both"/>
        <w:rPr>
          <w:rFonts w:cs="Arial"/>
          <w:i/>
          <w:iCs/>
          <w:szCs w:val="24"/>
          <w:lang w:eastAsia="ar-SA"/>
        </w:rPr>
      </w:pPr>
    </w:p>
    <w:p w14:paraId="60991162" w14:textId="77777777" w:rsidR="004B0C9A" w:rsidRPr="004B0C9A" w:rsidRDefault="004B0C9A" w:rsidP="004B0C9A">
      <w:pPr>
        <w:numPr>
          <w:ilvl w:val="0"/>
          <w:numId w:val="14"/>
        </w:numPr>
        <w:tabs>
          <w:tab w:val="num" w:pos="851"/>
          <w:tab w:val="left" w:pos="1800"/>
        </w:tabs>
        <w:suppressAutoHyphens/>
        <w:ind w:left="851" w:hanging="851"/>
        <w:jc w:val="both"/>
        <w:rPr>
          <w:rFonts w:cs="Arial"/>
          <w:i/>
          <w:iCs/>
          <w:szCs w:val="24"/>
          <w:lang w:eastAsia="ar-SA"/>
        </w:rPr>
      </w:pPr>
      <w:r w:rsidRPr="004B0C9A">
        <w:rPr>
          <w:rFonts w:cs="Arial"/>
          <w:i/>
          <w:iCs/>
          <w:szCs w:val="24"/>
          <w:lang w:eastAsia="ar-SA"/>
        </w:rPr>
        <w:t>Tackle prejudice, and</w:t>
      </w:r>
    </w:p>
    <w:p w14:paraId="6B3CD828" w14:textId="77777777" w:rsidR="004B0C9A" w:rsidRPr="004B0C9A" w:rsidRDefault="004B0C9A" w:rsidP="004B0C9A">
      <w:pPr>
        <w:numPr>
          <w:ilvl w:val="0"/>
          <w:numId w:val="14"/>
        </w:numPr>
        <w:tabs>
          <w:tab w:val="left" w:pos="851"/>
        </w:tabs>
        <w:suppressAutoHyphens/>
        <w:ind w:left="851" w:hanging="851"/>
        <w:jc w:val="both"/>
        <w:rPr>
          <w:rFonts w:cs="Arial"/>
          <w:i/>
          <w:iCs/>
          <w:szCs w:val="24"/>
          <w:lang w:eastAsia="ar-SA"/>
        </w:rPr>
      </w:pPr>
      <w:r w:rsidRPr="004B0C9A">
        <w:rPr>
          <w:rFonts w:cs="Arial"/>
          <w:i/>
          <w:iCs/>
          <w:szCs w:val="24"/>
          <w:lang w:eastAsia="ar-SA"/>
        </w:rPr>
        <w:t>Promote understanding.</w:t>
      </w:r>
    </w:p>
    <w:p w14:paraId="183D6487" w14:textId="77777777" w:rsidR="004B0C9A" w:rsidRPr="004B0C9A" w:rsidRDefault="004B0C9A" w:rsidP="004B0C9A">
      <w:pPr>
        <w:suppressAutoHyphens/>
        <w:ind w:left="851"/>
        <w:jc w:val="both"/>
        <w:rPr>
          <w:rFonts w:cs="Arial"/>
          <w:i/>
          <w:iCs/>
          <w:szCs w:val="24"/>
          <w:lang w:eastAsia="ar-SA"/>
        </w:rPr>
      </w:pPr>
      <w:r w:rsidRPr="004B0C9A">
        <w:rPr>
          <w:rFonts w:cs="Arial"/>
          <w:i/>
          <w:iCs/>
          <w:szCs w:val="24"/>
          <w:lang w:eastAsia="ar-SA"/>
        </w:rPr>
        <w:t xml:space="preserve">Compliance with the duties in this section may involve treating some persons more favourably than others; but that is not to be taken as permitting conduct that would otherwise be prohibited by or under this Act. </w:t>
      </w:r>
    </w:p>
    <w:p w14:paraId="06465B66" w14:textId="77777777" w:rsidR="004B0C9A" w:rsidRPr="004B0C9A" w:rsidRDefault="004B0C9A" w:rsidP="004B0C9A">
      <w:pPr>
        <w:suppressAutoHyphens/>
        <w:ind w:left="851"/>
        <w:jc w:val="both"/>
        <w:rPr>
          <w:rFonts w:cs="Arial"/>
          <w:i/>
          <w:iCs/>
          <w:szCs w:val="24"/>
          <w:lang w:eastAsia="ar-SA"/>
        </w:rPr>
      </w:pPr>
    </w:p>
    <w:p w14:paraId="542D0F0D" w14:textId="77777777" w:rsidR="004B0C9A" w:rsidRPr="004B0C9A" w:rsidRDefault="004B0C9A" w:rsidP="004B0C9A">
      <w:pPr>
        <w:suppressAutoHyphens/>
        <w:ind w:left="851"/>
        <w:jc w:val="both"/>
        <w:rPr>
          <w:rFonts w:cs="Arial"/>
          <w:i/>
          <w:iCs/>
          <w:szCs w:val="24"/>
          <w:lang w:eastAsia="ar-SA"/>
        </w:rPr>
      </w:pPr>
      <w:r w:rsidRPr="004B0C9A">
        <w:rPr>
          <w:rFonts w:cs="Arial"/>
          <w:i/>
          <w:iCs/>
          <w:szCs w:val="24"/>
          <w:lang w:eastAsia="ar-SA"/>
        </w:rPr>
        <w:t>The relevant protected characteristics are:</w:t>
      </w:r>
    </w:p>
    <w:p w14:paraId="5FA74C00" w14:textId="77777777" w:rsidR="004B0C9A" w:rsidRPr="004B0C9A" w:rsidRDefault="004B0C9A" w:rsidP="004B0C9A">
      <w:pPr>
        <w:numPr>
          <w:ilvl w:val="0"/>
          <w:numId w:val="12"/>
        </w:numPr>
        <w:tabs>
          <w:tab w:val="num" w:pos="1418"/>
        </w:tabs>
        <w:suppressAutoHyphens/>
        <w:ind w:left="1418" w:hanging="284"/>
        <w:jc w:val="both"/>
        <w:rPr>
          <w:rFonts w:cs="Arial"/>
          <w:i/>
          <w:iCs/>
          <w:szCs w:val="24"/>
          <w:lang w:eastAsia="ar-SA"/>
        </w:rPr>
      </w:pPr>
      <w:r w:rsidRPr="004B0C9A">
        <w:rPr>
          <w:rFonts w:cs="Arial"/>
          <w:i/>
          <w:iCs/>
          <w:szCs w:val="24"/>
          <w:lang w:eastAsia="ar-SA"/>
        </w:rPr>
        <w:t>Age</w:t>
      </w:r>
    </w:p>
    <w:p w14:paraId="301B7384" w14:textId="77777777" w:rsidR="004B0C9A" w:rsidRPr="004B0C9A" w:rsidRDefault="004B0C9A" w:rsidP="004B0C9A">
      <w:pPr>
        <w:numPr>
          <w:ilvl w:val="0"/>
          <w:numId w:val="12"/>
        </w:numPr>
        <w:tabs>
          <w:tab w:val="num" w:pos="1418"/>
        </w:tabs>
        <w:suppressAutoHyphens/>
        <w:ind w:left="851" w:firstLine="283"/>
        <w:jc w:val="both"/>
        <w:rPr>
          <w:rFonts w:cs="Arial"/>
          <w:i/>
          <w:iCs/>
          <w:szCs w:val="24"/>
          <w:lang w:eastAsia="ar-SA"/>
        </w:rPr>
      </w:pPr>
      <w:r w:rsidRPr="004B0C9A">
        <w:rPr>
          <w:rFonts w:cs="Arial"/>
          <w:i/>
          <w:iCs/>
          <w:szCs w:val="24"/>
          <w:lang w:eastAsia="ar-SA"/>
        </w:rPr>
        <w:t>Disability</w:t>
      </w:r>
    </w:p>
    <w:p w14:paraId="282B6ECA" w14:textId="77777777" w:rsidR="004B0C9A" w:rsidRPr="004B0C9A" w:rsidRDefault="004B0C9A" w:rsidP="004B0C9A">
      <w:pPr>
        <w:numPr>
          <w:ilvl w:val="0"/>
          <w:numId w:val="12"/>
        </w:numPr>
        <w:tabs>
          <w:tab w:val="num" w:pos="1418"/>
        </w:tabs>
        <w:suppressAutoHyphens/>
        <w:ind w:left="851" w:firstLine="283"/>
        <w:jc w:val="both"/>
        <w:rPr>
          <w:rFonts w:cs="Arial"/>
          <w:i/>
          <w:iCs/>
          <w:szCs w:val="24"/>
          <w:lang w:eastAsia="ar-SA"/>
        </w:rPr>
      </w:pPr>
      <w:r w:rsidRPr="004B0C9A">
        <w:rPr>
          <w:rFonts w:cs="Arial"/>
          <w:i/>
          <w:iCs/>
          <w:szCs w:val="24"/>
          <w:lang w:eastAsia="ar-SA"/>
        </w:rPr>
        <w:t>Gender reassignment</w:t>
      </w:r>
    </w:p>
    <w:p w14:paraId="2545FB13" w14:textId="77777777" w:rsidR="004B0C9A" w:rsidRPr="004B0C9A" w:rsidRDefault="004B0C9A" w:rsidP="004B0C9A">
      <w:pPr>
        <w:numPr>
          <w:ilvl w:val="0"/>
          <w:numId w:val="12"/>
        </w:numPr>
        <w:tabs>
          <w:tab w:val="num" w:pos="1418"/>
        </w:tabs>
        <w:suppressAutoHyphens/>
        <w:ind w:left="851" w:firstLine="283"/>
        <w:jc w:val="both"/>
        <w:rPr>
          <w:rFonts w:cs="Arial"/>
          <w:i/>
          <w:iCs/>
          <w:szCs w:val="24"/>
          <w:lang w:eastAsia="ar-SA"/>
        </w:rPr>
      </w:pPr>
      <w:r w:rsidRPr="004B0C9A">
        <w:rPr>
          <w:rFonts w:cs="Arial"/>
          <w:i/>
          <w:iCs/>
          <w:szCs w:val="24"/>
          <w:lang w:eastAsia="ar-SA"/>
        </w:rPr>
        <w:t>Pregnancy and maternity</w:t>
      </w:r>
    </w:p>
    <w:p w14:paraId="08BDCA84" w14:textId="77777777" w:rsidR="004B0C9A" w:rsidRPr="004B0C9A" w:rsidRDefault="004B0C9A" w:rsidP="004B0C9A">
      <w:pPr>
        <w:numPr>
          <w:ilvl w:val="0"/>
          <w:numId w:val="12"/>
        </w:numPr>
        <w:tabs>
          <w:tab w:val="num" w:pos="1418"/>
        </w:tabs>
        <w:suppressAutoHyphens/>
        <w:ind w:left="851" w:firstLine="283"/>
        <w:jc w:val="both"/>
        <w:rPr>
          <w:rFonts w:cs="Arial"/>
          <w:i/>
          <w:iCs/>
          <w:szCs w:val="24"/>
          <w:lang w:eastAsia="ar-SA"/>
        </w:rPr>
      </w:pPr>
      <w:r w:rsidRPr="004B0C9A">
        <w:rPr>
          <w:rFonts w:cs="Arial"/>
          <w:i/>
          <w:iCs/>
          <w:szCs w:val="24"/>
          <w:lang w:eastAsia="ar-SA"/>
        </w:rPr>
        <w:t>Race</w:t>
      </w:r>
    </w:p>
    <w:p w14:paraId="740EEFC9" w14:textId="77777777" w:rsidR="004B0C9A" w:rsidRPr="004B0C9A" w:rsidRDefault="004B0C9A" w:rsidP="004B0C9A">
      <w:pPr>
        <w:numPr>
          <w:ilvl w:val="0"/>
          <w:numId w:val="12"/>
        </w:numPr>
        <w:suppressAutoHyphens/>
        <w:ind w:left="1418" w:hanging="284"/>
        <w:jc w:val="both"/>
        <w:rPr>
          <w:rFonts w:cs="Arial"/>
          <w:i/>
          <w:iCs/>
          <w:szCs w:val="24"/>
          <w:lang w:eastAsia="ar-SA"/>
        </w:rPr>
      </w:pPr>
      <w:r w:rsidRPr="004B0C9A">
        <w:rPr>
          <w:rFonts w:cs="Arial"/>
          <w:i/>
          <w:iCs/>
          <w:szCs w:val="24"/>
          <w:lang w:eastAsia="ar-SA"/>
        </w:rPr>
        <w:t>Religion or belief</w:t>
      </w:r>
    </w:p>
    <w:p w14:paraId="7C11D6F2" w14:textId="77777777" w:rsidR="004B0C9A" w:rsidRPr="004B0C9A" w:rsidRDefault="004B0C9A" w:rsidP="004B0C9A">
      <w:pPr>
        <w:numPr>
          <w:ilvl w:val="0"/>
          <w:numId w:val="12"/>
        </w:numPr>
        <w:tabs>
          <w:tab w:val="num" w:pos="1418"/>
        </w:tabs>
        <w:suppressAutoHyphens/>
        <w:ind w:left="851" w:firstLine="283"/>
        <w:jc w:val="both"/>
        <w:rPr>
          <w:rFonts w:cs="Arial"/>
          <w:i/>
          <w:iCs/>
          <w:szCs w:val="24"/>
          <w:lang w:eastAsia="ar-SA"/>
        </w:rPr>
      </w:pPr>
      <w:r w:rsidRPr="004B0C9A">
        <w:rPr>
          <w:rFonts w:cs="Arial"/>
          <w:i/>
          <w:iCs/>
          <w:szCs w:val="24"/>
          <w:lang w:eastAsia="ar-SA"/>
        </w:rPr>
        <w:t>Sex</w:t>
      </w:r>
    </w:p>
    <w:p w14:paraId="536FF587" w14:textId="77777777" w:rsidR="004B0C9A" w:rsidRPr="004B0C9A" w:rsidRDefault="004B0C9A" w:rsidP="004B0C9A">
      <w:pPr>
        <w:numPr>
          <w:ilvl w:val="0"/>
          <w:numId w:val="12"/>
        </w:numPr>
        <w:tabs>
          <w:tab w:val="num" w:pos="1418"/>
        </w:tabs>
        <w:suppressAutoHyphens/>
        <w:ind w:left="851" w:firstLine="283"/>
        <w:jc w:val="both"/>
        <w:rPr>
          <w:rFonts w:cs="Arial"/>
          <w:i/>
          <w:iCs/>
          <w:szCs w:val="24"/>
          <w:lang w:eastAsia="ar-SA"/>
        </w:rPr>
      </w:pPr>
      <w:r w:rsidRPr="004B0C9A">
        <w:rPr>
          <w:rFonts w:cs="Arial"/>
          <w:i/>
          <w:iCs/>
          <w:szCs w:val="24"/>
          <w:lang w:eastAsia="ar-SA"/>
        </w:rPr>
        <w:t>Sexual orientation</w:t>
      </w:r>
    </w:p>
    <w:p w14:paraId="092B2060" w14:textId="77777777" w:rsidR="004B0C9A" w:rsidRPr="004B0C9A" w:rsidRDefault="004B0C9A" w:rsidP="004B0C9A">
      <w:pPr>
        <w:numPr>
          <w:ilvl w:val="0"/>
          <w:numId w:val="12"/>
        </w:numPr>
        <w:tabs>
          <w:tab w:val="num" w:pos="1418"/>
        </w:tabs>
        <w:suppressAutoHyphens/>
        <w:ind w:left="851" w:firstLine="283"/>
        <w:jc w:val="both"/>
        <w:rPr>
          <w:rFonts w:cs="Arial"/>
          <w:lang w:eastAsia="ar-SA"/>
        </w:rPr>
      </w:pPr>
      <w:r w:rsidRPr="004B0C9A">
        <w:rPr>
          <w:rFonts w:cs="Arial"/>
          <w:i/>
          <w:iCs/>
          <w:szCs w:val="24"/>
          <w:lang w:eastAsia="ar-SA"/>
        </w:rPr>
        <w:t>Marriage and Civil partnership</w:t>
      </w:r>
    </w:p>
    <w:p w14:paraId="5685BEAB" w14:textId="77777777" w:rsidR="004B0C9A" w:rsidRPr="004B0C9A" w:rsidRDefault="004B0C9A" w:rsidP="004B0C9A">
      <w:pPr>
        <w:tabs>
          <w:tab w:val="num" w:pos="1418"/>
        </w:tabs>
        <w:suppressAutoHyphens/>
        <w:ind w:left="1134"/>
        <w:jc w:val="both"/>
        <w:rPr>
          <w:rFonts w:cs="Arial"/>
          <w:lang w:eastAsia="ar-SA"/>
        </w:rPr>
      </w:pPr>
    </w:p>
    <w:p w14:paraId="132244E9" w14:textId="6189CC6C" w:rsidR="00FE17E2" w:rsidRDefault="004B0C9A" w:rsidP="00B3756F">
      <w:pPr>
        <w:jc w:val="both"/>
        <w:rPr>
          <w:szCs w:val="24"/>
        </w:rPr>
      </w:pPr>
      <w:r w:rsidRPr="004B0C9A">
        <w:rPr>
          <w:szCs w:val="24"/>
        </w:rPr>
        <w:t>The development of a new Community Safety Strategy will support delivery of our equalities duties across the borough. Key priorities of the strategy include tackling hate crime and having a borough that is a place where those in need are supported. In order to achieve this, multiple datasets support identification of those groups who are not experiencing the same level of outcomes as others, enabling specific and targeted plans to be developed over the 3-year delivery window to improve outcomes.</w:t>
      </w:r>
    </w:p>
    <w:p w14:paraId="735D81F2" w14:textId="013B7866" w:rsidR="00377569" w:rsidRPr="006511FF" w:rsidRDefault="00377569" w:rsidP="00AF31F7">
      <w:pPr>
        <w:pStyle w:val="Heading4"/>
        <w:spacing w:before="480"/>
        <w:rPr>
          <w:sz w:val="28"/>
          <w:szCs w:val="28"/>
        </w:rPr>
      </w:pPr>
      <w:r w:rsidRPr="006511FF">
        <w:rPr>
          <w:sz w:val="28"/>
          <w:szCs w:val="28"/>
        </w:rPr>
        <w:lastRenderedPageBreak/>
        <w:t>Council Priorities</w:t>
      </w:r>
    </w:p>
    <w:p w14:paraId="654F216A" w14:textId="77777777" w:rsidR="00377569" w:rsidRPr="006511FF" w:rsidRDefault="00377569" w:rsidP="00377569">
      <w:pPr>
        <w:rPr>
          <w:rFonts w:cs="Arial"/>
          <w:szCs w:val="24"/>
          <w:lang w:val="en-US"/>
        </w:rPr>
      </w:pPr>
    </w:p>
    <w:p w14:paraId="27C1D8AB" w14:textId="5B248E02" w:rsidR="00377569" w:rsidRPr="006511FF" w:rsidRDefault="006511FF" w:rsidP="00377569">
      <w:pPr>
        <w:rPr>
          <w:rFonts w:cs="Arial"/>
          <w:szCs w:val="24"/>
          <w:lang w:val="en-US"/>
        </w:rPr>
      </w:pPr>
      <w:r w:rsidRPr="006511FF">
        <w:rPr>
          <w:rFonts w:cs="Arial"/>
          <w:szCs w:val="24"/>
          <w:lang w:val="en-US"/>
        </w:rPr>
        <w:t>While the Community Safety Strategy touches on the three council priorities identified in the Corporate Plan, the strategy is most closely aligned with priority two – a borough that is clean and safe.</w:t>
      </w:r>
      <w:r w:rsidR="00377569" w:rsidRPr="006511FF">
        <w:rPr>
          <w:rFonts w:cs="Arial"/>
          <w:szCs w:val="24"/>
          <w:lang w:val="en-US"/>
        </w:rPr>
        <w:t xml:space="preserve"> </w:t>
      </w:r>
    </w:p>
    <w:p w14:paraId="52A1E6F2" w14:textId="77777777" w:rsidR="00377569" w:rsidRPr="006511FF" w:rsidRDefault="00377569" w:rsidP="00377569">
      <w:pPr>
        <w:rPr>
          <w:rFonts w:cs="Arial"/>
          <w:szCs w:val="24"/>
          <w:lang w:val="en-US"/>
        </w:rPr>
      </w:pPr>
    </w:p>
    <w:p w14:paraId="2825AF0D" w14:textId="77777777" w:rsidR="00377569" w:rsidRPr="006511FF" w:rsidRDefault="00377569" w:rsidP="007B0D53">
      <w:pPr>
        <w:pStyle w:val="StyleListParagraphBold"/>
        <w:numPr>
          <w:ilvl w:val="0"/>
          <w:numId w:val="6"/>
        </w:numPr>
        <w:rPr>
          <w:lang w:eastAsia="en-US"/>
        </w:rPr>
      </w:pPr>
      <w:r w:rsidRPr="006511FF">
        <w:t>A council that puts residents first</w:t>
      </w:r>
    </w:p>
    <w:p w14:paraId="48B95718" w14:textId="77777777" w:rsidR="00377569" w:rsidRPr="006511FF" w:rsidRDefault="00377569" w:rsidP="00377569">
      <w:pPr>
        <w:pStyle w:val="StyleListParagraphBold"/>
        <w:rPr>
          <w:lang w:eastAsia="en-US"/>
        </w:rPr>
      </w:pPr>
    </w:p>
    <w:p w14:paraId="094F179A" w14:textId="77777777" w:rsidR="00377569" w:rsidRPr="006511FF" w:rsidRDefault="00377569" w:rsidP="007B0D53">
      <w:pPr>
        <w:pStyle w:val="StyleListParagraphBold"/>
        <w:numPr>
          <w:ilvl w:val="0"/>
          <w:numId w:val="6"/>
        </w:numPr>
      </w:pPr>
      <w:r w:rsidRPr="006511FF">
        <w:t>A borough that is clean and safe</w:t>
      </w:r>
    </w:p>
    <w:p w14:paraId="3A49274B" w14:textId="77777777" w:rsidR="00377569" w:rsidRPr="006511FF" w:rsidRDefault="00377569" w:rsidP="00377569">
      <w:pPr>
        <w:pStyle w:val="StyleListParagraphBold"/>
        <w:ind w:left="0"/>
      </w:pPr>
    </w:p>
    <w:p w14:paraId="23753281" w14:textId="77777777" w:rsidR="00377569" w:rsidRPr="006511FF" w:rsidRDefault="00377569" w:rsidP="007B0D53">
      <w:pPr>
        <w:pStyle w:val="StyleListParagraphBold"/>
        <w:numPr>
          <w:ilvl w:val="0"/>
          <w:numId w:val="6"/>
        </w:numPr>
      </w:pPr>
      <w:r w:rsidRPr="006511FF">
        <w:t>A place where those in need are supported</w:t>
      </w:r>
    </w:p>
    <w:p w14:paraId="5514D939" w14:textId="77777777" w:rsidR="00333FAA" w:rsidRDefault="00333FAA" w:rsidP="000B7C66">
      <w:pPr>
        <w:pStyle w:val="Heading2"/>
        <w:spacing w:before="480" w:after="240"/>
      </w:pPr>
      <w:r>
        <w:t>Section 3 - Statutory Officer Clearance</w:t>
      </w:r>
    </w:p>
    <w:p w14:paraId="3B5D52F9" w14:textId="4B18CA15" w:rsidR="00A66326" w:rsidRPr="00A66326" w:rsidRDefault="00A66326" w:rsidP="00A66326">
      <w:pPr>
        <w:rPr>
          <w:sz w:val="28"/>
        </w:rPr>
      </w:pPr>
      <w:r w:rsidRPr="00A66326">
        <w:rPr>
          <w:b/>
          <w:sz w:val="28"/>
        </w:rPr>
        <w:t xml:space="preserve">Statutory Officer: </w:t>
      </w:r>
      <w:r w:rsidR="00697675">
        <w:rPr>
          <w:b/>
          <w:sz w:val="28"/>
        </w:rPr>
        <w:t>Sharon Daniels</w:t>
      </w:r>
      <w:r w:rsidRPr="00A66326">
        <w:rPr>
          <w:b/>
          <w:sz w:val="28"/>
        </w:rPr>
        <w:t xml:space="preserve"> </w:t>
      </w:r>
    </w:p>
    <w:p w14:paraId="06450070" w14:textId="5558361E" w:rsidR="00A66326" w:rsidRPr="00A66326" w:rsidRDefault="00A66326" w:rsidP="00A66326">
      <w:r w:rsidRPr="00A66326">
        <w:t>Signed on behalf of the Chief Financial Officer</w:t>
      </w:r>
    </w:p>
    <w:p w14:paraId="555021EF" w14:textId="483337D8" w:rsidR="00A66326" w:rsidRPr="00A66326" w:rsidRDefault="00A66326" w:rsidP="00A66326">
      <w:pPr>
        <w:spacing w:after="480"/>
        <w:rPr>
          <w:sz w:val="28"/>
        </w:rPr>
      </w:pPr>
      <w:r w:rsidRPr="00A66326">
        <w:rPr>
          <w:b/>
          <w:sz w:val="28"/>
        </w:rPr>
        <w:t xml:space="preserve">Date:  </w:t>
      </w:r>
      <w:bookmarkStart w:id="3" w:name="_Hlk136851878"/>
      <w:r w:rsidR="00697675" w:rsidRPr="00697675">
        <w:rPr>
          <w:bCs/>
          <w:sz w:val="28"/>
        </w:rPr>
        <w:t>2</w:t>
      </w:r>
      <w:r w:rsidR="00697675">
        <w:rPr>
          <w:bCs/>
          <w:sz w:val="28"/>
        </w:rPr>
        <w:t>6</w:t>
      </w:r>
      <w:r w:rsidR="00697675" w:rsidRPr="00697675">
        <w:rPr>
          <w:bCs/>
          <w:sz w:val="28"/>
        </w:rPr>
        <w:t>/05/2023</w:t>
      </w:r>
      <w:bookmarkEnd w:id="3"/>
    </w:p>
    <w:p w14:paraId="7E329E85" w14:textId="7F77D505" w:rsidR="00A66326" w:rsidRPr="00A66326" w:rsidRDefault="00A66326" w:rsidP="00A66326">
      <w:pPr>
        <w:rPr>
          <w:sz w:val="28"/>
        </w:rPr>
      </w:pPr>
      <w:r w:rsidRPr="00A66326">
        <w:rPr>
          <w:b/>
          <w:sz w:val="28"/>
        </w:rPr>
        <w:t xml:space="preserve">Statutory Officer: </w:t>
      </w:r>
      <w:r w:rsidR="00697675">
        <w:rPr>
          <w:b/>
          <w:sz w:val="28"/>
        </w:rPr>
        <w:t>Isha Prince</w:t>
      </w:r>
      <w:r w:rsidRPr="00A66326">
        <w:rPr>
          <w:b/>
          <w:sz w:val="28"/>
        </w:rPr>
        <w:t xml:space="preserve"> </w:t>
      </w:r>
    </w:p>
    <w:p w14:paraId="76F84634" w14:textId="15C42C6C" w:rsidR="00A66326" w:rsidRPr="00A66326" w:rsidRDefault="00A66326" w:rsidP="00A66326">
      <w:r w:rsidRPr="00A66326">
        <w:t>Signed on behalf of</w:t>
      </w:r>
      <w:r w:rsidR="009279F9">
        <w:t xml:space="preserve"> </w:t>
      </w:r>
      <w:r w:rsidRPr="00A66326">
        <w:t>the Monitoring Officer</w:t>
      </w:r>
    </w:p>
    <w:p w14:paraId="1AC0D358" w14:textId="55F7027C" w:rsidR="00A66326" w:rsidRPr="003313EA" w:rsidRDefault="00A66326" w:rsidP="00A66326">
      <w:pPr>
        <w:spacing w:after="480"/>
        <w:rPr>
          <w:sz w:val="28"/>
        </w:rPr>
      </w:pPr>
      <w:r w:rsidRPr="00A66326">
        <w:rPr>
          <w:b/>
          <w:sz w:val="28"/>
        </w:rPr>
        <w:t xml:space="preserve">Date:  </w:t>
      </w:r>
      <w:r w:rsidR="009279F9" w:rsidRPr="00475653">
        <w:rPr>
          <w:bCs/>
          <w:sz w:val="28"/>
        </w:rPr>
        <w:t>25/05/2023</w:t>
      </w:r>
    </w:p>
    <w:p w14:paraId="31D8FA55" w14:textId="73DE96B7" w:rsidR="00BF5AFA" w:rsidRPr="00A66326" w:rsidRDefault="00BF5AFA" w:rsidP="00BF5AFA">
      <w:pPr>
        <w:rPr>
          <w:sz w:val="28"/>
        </w:rPr>
      </w:pPr>
      <w:r>
        <w:rPr>
          <w:b/>
          <w:sz w:val="28"/>
        </w:rPr>
        <w:t>Chief</w:t>
      </w:r>
      <w:r w:rsidRPr="00A66326">
        <w:rPr>
          <w:b/>
          <w:sz w:val="28"/>
        </w:rPr>
        <w:t xml:space="preserve"> Officer:  </w:t>
      </w:r>
      <w:r w:rsidR="00C62F9B">
        <w:rPr>
          <w:b/>
          <w:sz w:val="28"/>
        </w:rPr>
        <w:t>Alex Dewsnap</w:t>
      </w:r>
    </w:p>
    <w:p w14:paraId="6C086558" w14:textId="02FAC799" w:rsidR="00BF5AFA" w:rsidRPr="00A66326" w:rsidRDefault="00BF5AFA" w:rsidP="00BF5AFA">
      <w:r w:rsidRPr="00A66326">
        <w:t xml:space="preserve">Signed </w:t>
      </w:r>
      <w:r>
        <w:t xml:space="preserve">by the </w:t>
      </w:r>
      <w:r w:rsidR="00FD6533">
        <w:t>Managing</w:t>
      </w:r>
      <w:r>
        <w:t xml:space="preserve"> Director</w:t>
      </w:r>
    </w:p>
    <w:p w14:paraId="5F67CDF0" w14:textId="2C777DD5" w:rsidR="00BF5AFA" w:rsidRPr="00A66326" w:rsidRDefault="00BF5AFA" w:rsidP="00BF5AFA">
      <w:pPr>
        <w:spacing w:after="480"/>
        <w:rPr>
          <w:sz w:val="28"/>
        </w:rPr>
      </w:pPr>
      <w:r w:rsidRPr="00A66326">
        <w:rPr>
          <w:b/>
          <w:sz w:val="28"/>
        </w:rPr>
        <w:t xml:space="preserve">Date:  </w:t>
      </w:r>
      <w:r w:rsidR="00FD6533" w:rsidRPr="00697675">
        <w:rPr>
          <w:bCs/>
          <w:sz w:val="28"/>
        </w:rPr>
        <w:t>2</w:t>
      </w:r>
      <w:r w:rsidR="00FD6533">
        <w:rPr>
          <w:bCs/>
          <w:sz w:val="28"/>
        </w:rPr>
        <w:t>6</w:t>
      </w:r>
      <w:r w:rsidR="00FD6533" w:rsidRPr="00697675">
        <w:rPr>
          <w:bCs/>
          <w:sz w:val="28"/>
        </w:rPr>
        <w:t>/05/2023</w:t>
      </w:r>
    </w:p>
    <w:p w14:paraId="2C546334" w14:textId="0B77B6B2" w:rsidR="00BF5AFA" w:rsidRPr="00A66326" w:rsidRDefault="00BF5AFA" w:rsidP="00BF5AFA">
      <w:pPr>
        <w:rPr>
          <w:sz w:val="28"/>
        </w:rPr>
      </w:pPr>
      <w:r>
        <w:rPr>
          <w:b/>
          <w:sz w:val="28"/>
        </w:rPr>
        <w:t>Head of Procurement</w:t>
      </w:r>
      <w:r w:rsidRPr="00A66326">
        <w:rPr>
          <w:b/>
          <w:sz w:val="28"/>
        </w:rPr>
        <w:t xml:space="preserve">:  </w:t>
      </w:r>
      <w:r w:rsidR="00F81197">
        <w:rPr>
          <w:b/>
          <w:sz w:val="28"/>
        </w:rPr>
        <w:t xml:space="preserve">Nimesh </w:t>
      </w:r>
      <w:r w:rsidR="008903B2">
        <w:rPr>
          <w:b/>
          <w:sz w:val="28"/>
        </w:rPr>
        <w:t>Mehta</w:t>
      </w:r>
    </w:p>
    <w:p w14:paraId="3C6E94C3" w14:textId="7D3F2FC7" w:rsidR="00BF5AFA" w:rsidRPr="00A66326" w:rsidRDefault="00BF5AFA" w:rsidP="00BF5AFA">
      <w:r w:rsidRPr="00A66326">
        <w:t xml:space="preserve">Signed by the </w:t>
      </w:r>
      <w:r>
        <w:t>Head of Procurement</w:t>
      </w:r>
    </w:p>
    <w:p w14:paraId="5A683B65" w14:textId="40E77A78" w:rsidR="00BF5AFA" w:rsidRPr="003313EA" w:rsidRDefault="00BF5AFA" w:rsidP="00BF5AFA">
      <w:pPr>
        <w:spacing w:after="480"/>
        <w:rPr>
          <w:sz w:val="28"/>
        </w:rPr>
      </w:pPr>
      <w:r w:rsidRPr="00A66326">
        <w:rPr>
          <w:b/>
          <w:sz w:val="28"/>
        </w:rPr>
        <w:t xml:space="preserve">Date:  </w:t>
      </w:r>
      <w:r w:rsidR="001B1F72" w:rsidRPr="00475653">
        <w:rPr>
          <w:bCs/>
          <w:sz w:val="28"/>
        </w:rPr>
        <w:t>25/05/2023</w:t>
      </w:r>
    </w:p>
    <w:p w14:paraId="113297A5" w14:textId="77958596" w:rsidR="00BF5AFA" w:rsidRPr="00A66326" w:rsidRDefault="00BF5AFA" w:rsidP="0E483154">
      <w:pPr>
        <w:rPr>
          <w:sz w:val="28"/>
          <w:szCs w:val="28"/>
        </w:rPr>
      </w:pPr>
      <w:r w:rsidRPr="0E483154">
        <w:rPr>
          <w:b/>
          <w:bCs/>
          <w:sz w:val="28"/>
          <w:szCs w:val="28"/>
        </w:rPr>
        <w:t xml:space="preserve">Head of Internal Audit:  </w:t>
      </w:r>
      <w:r w:rsidR="61A14313" w:rsidRPr="0E483154">
        <w:rPr>
          <w:b/>
          <w:bCs/>
          <w:sz w:val="28"/>
          <w:szCs w:val="28"/>
        </w:rPr>
        <w:t xml:space="preserve">Neale Burns </w:t>
      </w:r>
    </w:p>
    <w:p w14:paraId="5CF04A24" w14:textId="00295322" w:rsidR="00BF5AFA" w:rsidRPr="00A66326" w:rsidRDefault="00BF5AFA" w:rsidP="00BF5AFA">
      <w:r>
        <w:t xml:space="preserve">Signed on behalf </w:t>
      </w:r>
      <w:r w:rsidR="76B91388">
        <w:t xml:space="preserve">of </w:t>
      </w:r>
      <w:r>
        <w:t>the Head of Internal Audit</w:t>
      </w:r>
    </w:p>
    <w:p w14:paraId="065BF29C" w14:textId="78E2D10E" w:rsidR="00BF5AFA" w:rsidRPr="00F42E1E" w:rsidRDefault="00BF5AFA" w:rsidP="0E483154">
      <w:pPr>
        <w:pStyle w:val="Heading2"/>
        <w:spacing w:after="240"/>
        <w:rPr>
          <w:rFonts w:ascii="Arial" w:hAnsi="Arial"/>
          <w:sz w:val="28"/>
          <w:szCs w:val="28"/>
        </w:rPr>
      </w:pPr>
      <w:r w:rsidRPr="0E483154">
        <w:rPr>
          <w:rFonts w:ascii="Arial" w:hAnsi="Arial"/>
          <w:sz w:val="28"/>
          <w:szCs w:val="28"/>
        </w:rPr>
        <w:t>Date:</w:t>
      </w:r>
      <w:r w:rsidR="3988D6C8" w:rsidRPr="0E483154">
        <w:rPr>
          <w:rFonts w:ascii="Arial" w:hAnsi="Arial"/>
          <w:sz w:val="28"/>
          <w:szCs w:val="28"/>
        </w:rPr>
        <w:t xml:space="preserve"> </w:t>
      </w:r>
      <w:r w:rsidR="009D1B6B">
        <w:rPr>
          <w:rFonts w:ascii="Arial" w:hAnsi="Arial"/>
          <w:b w:val="0"/>
          <w:bCs w:val="0"/>
          <w:sz w:val="28"/>
          <w:szCs w:val="28"/>
        </w:rPr>
        <w:t>08/06/2023</w:t>
      </w:r>
    </w:p>
    <w:p w14:paraId="04C352A5" w14:textId="77777777" w:rsidR="00F42E1E" w:rsidRDefault="00F42E1E" w:rsidP="00F42E1E"/>
    <w:p w14:paraId="236185B6" w14:textId="2D9AD32C" w:rsidR="00F42E1E" w:rsidRPr="00F42E1E" w:rsidRDefault="00F42E1E" w:rsidP="00F42E1E">
      <w:r w:rsidRPr="005A6BCB">
        <w:rPr>
          <w:b/>
          <w:bCs/>
          <w:sz w:val="28"/>
        </w:rPr>
        <w:t xml:space="preserve">Has the Portfolio Holder(s) been consulted?  </w:t>
      </w:r>
      <w:r w:rsidRPr="001B5D27">
        <w:rPr>
          <w:sz w:val="28"/>
        </w:rPr>
        <w:t>Yes</w:t>
      </w:r>
      <w:r w:rsidRPr="005A6BCB">
        <w:rPr>
          <w:b/>
          <w:bCs/>
          <w:sz w:val="28"/>
        </w:rPr>
        <w:t xml:space="preserve"> </w:t>
      </w:r>
      <w:sdt>
        <w:sdtPr>
          <w:rPr>
            <w:b/>
            <w:bCs/>
            <w:sz w:val="28"/>
          </w:rPr>
          <w:id w:val="-506674679"/>
          <w14:checkbox>
            <w14:checked w14:val="1"/>
            <w14:checkedState w14:val="2612" w14:font="MS Gothic"/>
            <w14:uncheckedState w14:val="2610" w14:font="MS Gothic"/>
          </w14:checkbox>
        </w:sdtPr>
        <w:sdtEndPr/>
        <w:sdtContent>
          <w:r w:rsidR="00595D95">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055485BA" w:rsidR="003313EA" w:rsidRPr="00A406F3" w:rsidRDefault="003313EA" w:rsidP="003313EA">
      <w:pPr>
        <w:pStyle w:val="Heading3"/>
        <w:ind w:left="0" w:firstLine="0"/>
        <w:jc w:val="left"/>
      </w:pPr>
      <w:r w:rsidRPr="003313EA">
        <w:t xml:space="preserve">Ward Councillors </w:t>
      </w:r>
      <w:r>
        <w:t xml:space="preserve">notified:  </w:t>
      </w:r>
      <w:r w:rsidRPr="001B5D27">
        <w:rPr>
          <w:b w:val="0"/>
          <w:bCs w:val="0"/>
        </w:rPr>
        <w:t>NO, as it impacts on all Wards</w:t>
      </w:r>
      <w:r w:rsidRPr="00A406F3">
        <w:t xml:space="preserve"> </w:t>
      </w:r>
    </w:p>
    <w:p w14:paraId="2A2D9472" w14:textId="4CDC03AE" w:rsidR="003313EA" w:rsidRPr="00202D79" w:rsidRDefault="003313EA" w:rsidP="003313EA">
      <w:pPr>
        <w:pStyle w:val="Heading3"/>
        <w:spacing w:before="240"/>
        <w:rPr>
          <w:b w:val="0"/>
        </w:rPr>
      </w:pPr>
      <w:r w:rsidRPr="00202D79">
        <w:t>EqIA carried out:</w:t>
      </w:r>
      <w:r>
        <w:t xml:space="preserve">  </w:t>
      </w:r>
      <w:r w:rsidRPr="001B5D27">
        <w:rPr>
          <w:b w:val="0"/>
          <w:bCs w:val="0"/>
        </w:rPr>
        <w:t>YES</w:t>
      </w:r>
    </w:p>
    <w:p w14:paraId="6B589F3A" w14:textId="27CB8D75" w:rsidR="003313EA" w:rsidRPr="00303FD6" w:rsidRDefault="003313EA" w:rsidP="00842757">
      <w:pPr>
        <w:pStyle w:val="Heading3"/>
        <w:spacing w:before="240"/>
        <w:jc w:val="left"/>
        <w:rPr>
          <w:color w:val="FF0000"/>
        </w:rPr>
      </w:pPr>
      <w:r w:rsidRPr="00202D79">
        <w:t>EqIA cleared by:</w:t>
      </w:r>
      <w:r>
        <w:t xml:space="preserve">  </w:t>
      </w:r>
      <w:r w:rsidR="00595D95" w:rsidRPr="001B5D27">
        <w:rPr>
          <w:b w:val="0"/>
          <w:bCs w:val="0"/>
        </w:rPr>
        <w:t>Jennifer Rock</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005C0E4" w14:textId="58FBA225" w:rsidR="00333FAA" w:rsidRPr="00D40F93" w:rsidRDefault="00333FAA" w:rsidP="00D40F93">
      <w:pPr>
        <w:rPr>
          <w:color w:val="FF0000"/>
          <w:sz w:val="28"/>
          <w:szCs w:val="28"/>
        </w:rPr>
      </w:pPr>
      <w:r w:rsidRPr="00D40F93">
        <w:rPr>
          <w:b/>
          <w:sz w:val="28"/>
          <w:szCs w:val="22"/>
        </w:rPr>
        <w:t>Contact</w:t>
      </w:r>
      <w:r w:rsidRPr="004E47FC">
        <w:rPr>
          <w:b/>
        </w:rPr>
        <w:t xml:space="preserve">:  </w:t>
      </w:r>
      <w:r w:rsidR="00F07C4D" w:rsidRPr="00D40F93">
        <w:rPr>
          <w:rFonts w:cs="Arial"/>
          <w:sz w:val="28"/>
          <w:szCs w:val="28"/>
        </w:rPr>
        <w:t>Glenn Palmer, Policy Officer</w:t>
      </w:r>
      <w:r w:rsidR="00D40F93">
        <w:rPr>
          <w:rFonts w:cs="Arial"/>
          <w:sz w:val="28"/>
          <w:szCs w:val="28"/>
        </w:rPr>
        <w:t xml:space="preserve">, </w:t>
      </w:r>
      <w:r w:rsidR="00F07C4D" w:rsidRPr="00D40F93">
        <w:rPr>
          <w:sz w:val="28"/>
          <w:szCs w:val="28"/>
        </w:rPr>
        <w:t>07926 072880</w:t>
      </w:r>
      <w:r w:rsidR="00D40F93">
        <w:rPr>
          <w:sz w:val="28"/>
          <w:szCs w:val="28"/>
        </w:rPr>
        <w:t xml:space="preserve">, </w:t>
      </w:r>
      <w:hyperlink r:id="rId13" w:history="1">
        <w:r w:rsidR="00F07C4D" w:rsidRPr="00D40F93">
          <w:rPr>
            <w:color w:val="0000FF"/>
            <w:sz w:val="28"/>
            <w:szCs w:val="28"/>
            <w:u w:val="single"/>
          </w:rPr>
          <w:t>Glenn.Palmer@harrow.gov.uk</w:t>
        </w:r>
      </w:hyperlink>
    </w:p>
    <w:p w14:paraId="30D8FD55" w14:textId="77777777" w:rsidR="00D40F93" w:rsidRDefault="00D40F93" w:rsidP="00CC18AC">
      <w:pPr>
        <w:pStyle w:val="Infotext"/>
        <w:spacing w:after="240"/>
        <w:rPr>
          <w:b/>
        </w:rPr>
      </w:pPr>
    </w:p>
    <w:p w14:paraId="77C58D4B" w14:textId="488852B0" w:rsidR="00333FAA" w:rsidRDefault="00333FAA" w:rsidP="00CC18AC">
      <w:pPr>
        <w:pStyle w:val="Infotext"/>
        <w:spacing w:after="240"/>
        <w:rPr>
          <w:b/>
        </w:rPr>
      </w:pPr>
      <w:r w:rsidRPr="004E47FC">
        <w:rPr>
          <w:b/>
        </w:rPr>
        <w:t>Background Papers:</w:t>
      </w:r>
      <w:r w:rsidR="00BA33DC">
        <w:rPr>
          <w:b/>
        </w:rPr>
        <w:t xml:space="preserve"> </w:t>
      </w:r>
      <w:r w:rsidR="00BA33DC" w:rsidRPr="00BA33DC">
        <w:rPr>
          <w:bCs/>
        </w:rPr>
        <w:t>None</w:t>
      </w:r>
    </w:p>
    <w:p w14:paraId="7C8FEB52" w14:textId="239CBBE8"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8133D4">
        <w:rPr>
          <w:rFonts w:ascii="Arial Black" w:hAnsi="Arial Black"/>
        </w:rPr>
        <w:t xml:space="preserve"> - NO</w:t>
      </w:r>
    </w:p>
    <w:p w14:paraId="3CCA5C3B" w14:textId="5FE808DA"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C359" w14:textId="77777777" w:rsidR="006617DB" w:rsidRDefault="006617DB">
      <w:r>
        <w:separator/>
      </w:r>
    </w:p>
  </w:endnote>
  <w:endnote w:type="continuationSeparator" w:id="0">
    <w:p w14:paraId="2D1AC019" w14:textId="77777777" w:rsidR="006617DB" w:rsidRDefault="0066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1846" w14:textId="77777777" w:rsidR="006617DB" w:rsidRDefault="006617DB">
      <w:r>
        <w:separator/>
      </w:r>
    </w:p>
  </w:footnote>
  <w:footnote w:type="continuationSeparator" w:id="0">
    <w:p w14:paraId="7E3A016D" w14:textId="77777777" w:rsidR="006617DB" w:rsidRDefault="0066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10B11439"/>
    <w:multiLevelType w:val="hybridMultilevel"/>
    <w:tmpl w:val="0B448F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B7241D"/>
    <w:multiLevelType w:val="hybridMultilevel"/>
    <w:tmpl w:val="0F907816"/>
    <w:lvl w:ilvl="0" w:tplc="715A2D1E">
      <w:start w:val="1"/>
      <w:numFmt w:val="bullet"/>
      <w:lvlText w:val=""/>
      <w:lvlJc w:val="left"/>
      <w:pPr>
        <w:ind w:left="360" w:hanging="360"/>
      </w:pPr>
      <w:rPr>
        <w:rFonts w:ascii="Symbol" w:hAnsi="Symbol" w:hint="default"/>
      </w:rPr>
    </w:lvl>
    <w:lvl w:ilvl="1" w:tplc="65387582">
      <w:start w:val="1"/>
      <w:numFmt w:val="bullet"/>
      <w:lvlText w:val="o"/>
      <w:lvlJc w:val="left"/>
      <w:pPr>
        <w:ind w:left="1080" w:hanging="360"/>
      </w:pPr>
      <w:rPr>
        <w:rFonts w:ascii="Courier New" w:hAnsi="Courier New" w:hint="default"/>
      </w:rPr>
    </w:lvl>
    <w:lvl w:ilvl="2" w:tplc="81562296">
      <w:start w:val="1"/>
      <w:numFmt w:val="bullet"/>
      <w:lvlText w:val=""/>
      <w:lvlJc w:val="left"/>
      <w:pPr>
        <w:ind w:left="1800" w:hanging="360"/>
      </w:pPr>
      <w:rPr>
        <w:rFonts w:ascii="Wingdings" w:hAnsi="Wingdings" w:hint="default"/>
      </w:rPr>
    </w:lvl>
    <w:lvl w:ilvl="3" w:tplc="4446C7B6">
      <w:start w:val="1"/>
      <w:numFmt w:val="bullet"/>
      <w:lvlText w:val=""/>
      <w:lvlJc w:val="left"/>
      <w:pPr>
        <w:ind w:left="2520" w:hanging="360"/>
      </w:pPr>
      <w:rPr>
        <w:rFonts w:ascii="Symbol" w:hAnsi="Symbol" w:hint="default"/>
      </w:rPr>
    </w:lvl>
    <w:lvl w:ilvl="4" w:tplc="2B0252E6">
      <w:start w:val="1"/>
      <w:numFmt w:val="bullet"/>
      <w:lvlText w:val="o"/>
      <w:lvlJc w:val="left"/>
      <w:pPr>
        <w:ind w:left="3240" w:hanging="360"/>
      </w:pPr>
      <w:rPr>
        <w:rFonts w:ascii="Courier New" w:hAnsi="Courier New" w:hint="default"/>
      </w:rPr>
    </w:lvl>
    <w:lvl w:ilvl="5" w:tplc="C40A69B0">
      <w:start w:val="1"/>
      <w:numFmt w:val="bullet"/>
      <w:lvlText w:val=""/>
      <w:lvlJc w:val="left"/>
      <w:pPr>
        <w:ind w:left="3960" w:hanging="360"/>
      </w:pPr>
      <w:rPr>
        <w:rFonts w:ascii="Wingdings" w:hAnsi="Wingdings" w:hint="default"/>
      </w:rPr>
    </w:lvl>
    <w:lvl w:ilvl="6" w:tplc="0BD68F42">
      <w:start w:val="1"/>
      <w:numFmt w:val="bullet"/>
      <w:lvlText w:val=""/>
      <w:lvlJc w:val="left"/>
      <w:pPr>
        <w:ind w:left="4680" w:hanging="360"/>
      </w:pPr>
      <w:rPr>
        <w:rFonts w:ascii="Symbol" w:hAnsi="Symbol" w:hint="default"/>
      </w:rPr>
    </w:lvl>
    <w:lvl w:ilvl="7" w:tplc="4F74A116">
      <w:start w:val="1"/>
      <w:numFmt w:val="bullet"/>
      <w:lvlText w:val="o"/>
      <w:lvlJc w:val="left"/>
      <w:pPr>
        <w:ind w:left="5400" w:hanging="360"/>
      </w:pPr>
      <w:rPr>
        <w:rFonts w:ascii="Courier New" w:hAnsi="Courier New" w:hint="default"/>
      </w:rPr>
    </w:lvl>
    <w:lvl w:ilvl="8" w:tplc="7234A75A">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A6573C"/>
    <w:multiLevelType w:val="hybridMultilevel"/>
    <w:tmpl w:val="40F8FE88"/>
    <w:lvl w:ilvl="0" w:tplc="5F7804E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12361"/>
    <w:multiLevelType w:val="hybridMultilevel"/>
    <w:tmpl w:val="E6D04F0E"/>
    <w:lvl w:ilvl="0" w:tplc="AD2AAD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4241"/>
    <w:multiLevelType w:val="hybridMultilevel"/>
    <w:tmpl w:val="02F27016"/>
    <w:lvl w:ilvl="0" w:tplc="7214DE1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num w:numId="1" w16cid:durableId="1944532292">
    <w:abstractNumId w:val="8"/>
  </w:num>
  <w:num w:numId="2" w16cid:durableId="396442693">
    <w:abstractNumId w:val="10"/>
  </w:num>
  <w:num w:numId="3" w16cid:durableId="1742406611">
    <w:abstractNumId w:val="6"/>
  </w:num>
  <w:num w:numId="4" w16cid:durableId="467360088">
    <w:abstractNumId w:val="13"/>
  </w:num>
  <w:num w:numId="5" w16cid:durableId="127238052">
    <w:abstractNumId w:val="12"/>
  </w:num>
  <w:num w:numId="6" w16cid:durableId="293098036">
    <w:abstractNumId w:val="11"/>
  </w:num>
  <w:num w:numId="7" w16cid:durableId="1253851712">
    <w:abstractNumId w:val="7"/>
  </w:num>
  <w:num w:numId="8" w16cid:durableId="1326863775">
    <w:abstractNumId w:val="9"/>
  </w:num>
  <w:num w:numId="9" w16cid:durableId="1590460302">
    <w:abstractNumId w:val="4"/>
  </w:num>
  <w:num w:numId="10" w16cid:durableId="1765107422">
    <w:abstractNumId w:val="14"/>
  </w:num>
  <w:num w:numId="11" w16cid:durableId="1690526768">
    <w:abstractNumId w:val="5"/>
  </w:num>
  <w:num w:numId="12" w16cid:durableId="287008855">
    <w:abstractNumId w:val="0"/>
  </w:num>
  <w:num w:numId="13" w16cid:durableId="2117484066">
    <w:abstractNumId w:val="1"/>
  </w:num>
  <w:num w:numId="14" w16cid:durableId="1871331271">
    <w:abstractNumId w:val="2"/>
  </w:num>
  <w:num w:numId="15" w16cid:durableId="1286698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354F3"/>
    <w:rsid w:val="0004029A"/>
    <w:rsid w:val="000474E3"/>
    <w:rsid w:val="00057E23"/>
    <w:rsid w:val="0006034E"/>
    <w:rsid w:val="00063783"/>
    <w:rsid w:val="00073765"/>
    <w:rsid w:val="000854CC"/>
    <w:rsid w:val="000929A6"/>
    <w:rsid w:val="00095FA1"/>
    <w:rsid w:val="000A19BD"/>
    <w:rsid w:val="000B5015"/>
    <w:rsid w:val="000B5D64"/>
    <w:rsid w:val="000B788F"/>
    <w:rsid w:val="000B7C66"/>
    <w:rsid w:val="000D4E36"/>
    <w:rsid w:val="000E02B8"/>
    <w:rsid w:val="000E62FE"/>
    <w:rsid w:val="000F0361"/>
    <w:rsid w:val="000F05CC"/>
    <w:rsid w:val="00101A8A"/>
    <w:rsid w:val="00105B8A"/>
    <w:rsid w:val="001159BF"/>
    <w:rsid w:val="001161E4"/>
    <w:rsid w:val="00125A26"/>
    <w:rsid w:val="00140215"/>
    <w:rsid w:val="001472A8"/>
    <w:rsid w:val="0015376F"/>
    <w:rsid w:val="001614E0"/>
    <w:rsid w:val="00171BD8"/>
    <w:rsid w:val="001740A4"/>
    <w:rsid w:val="001747DA"/>
    <w:rsid w:val="0017653E"/>
    <w:rsid w:val="00182B01"/>
    <w:rsid w:val="001840D2"/>
    <w:rsid w:val="00190B82"/>
    <w:rsid w:val="001966D7"/>
    <w:rsid w:val="001B1F72"/>
    <w:rsid w:val="001B5D27"/>
    <w:rsid w:val="001C4D2E"/>
    <w:rsid w:val="001C7E35"/>
    <w:rsid w:val="001D3ADD"/>
    <w:rsid w:val="001E3C06"/>
    <w:rsid w:val="001E5597"/>
    <w:rsid w:val="001F0037"/>
    <w:rsid w:val="001F0BE9"/>
    <w:rsid w:val="00202D79"/>
    <w:rsid w:val="00205D2F"/>
    <w:rsid w:val="002061CF"/>
    <w:rsid w:val="00215E8F"/>
    <w:rsid w:val="002177A2"/>
    <w:rsid w:val="00221A93"/>
    <w:rsid w:val="002322BB"/>
    <w:rsid w:val="002328D7"/>
    <w:rsid w:val="00251254"/>
    <w:rsid w:val="002548D1"/>
    <w:rsid w:val="0027283B"/>
    <w:rsid w:val="0028019B"/>
    <w:rsid w:val="00282E73"/>
    <w:rsid w:val="00283CAB"/>
    <w:rsid w:val="0028525A"/>
    <w:rsid w:val="002A3FEF"/>
    <w:rsid w:val="002B54A6"/>
    <w:rsid w:val="002D42F1"/>
    <w:rsid w:val="002D7F01"/>
    <w:rsid w:val="002F11CC"/>
    <w:rsid w:val="002F3EE9"/>
    <w:rsid w:val="003067CB"/>
    <w:rsid w:val="00307F76"/>
    <w:rsid w:val="00321FBB"/>
    <w:rsid w:val="00324BEB"/>
    <w:rsid w:val="00330832"/>
    <w:rsid w:val="003313EA"/>
    <w:rsid w:val="00333FAA"/>
    <w:rsid w:val="003355D7"/>
    <w:rsid w:val="00353D9D"/>
    <w:rsid w:val="0036201C"/>
    <w:rsid w:val="00376768"/>
    <w:rsid w:val="00377569"/>
    <w:rsid w:val="00380F87"/>
    <w:rsid w:val="00390CCE"/>
    <w:rsid w:val="003C270D"/>
    <w:rsid w:val="003E3101"/>
    <w:rsid w:val="003F0357"/>
    <w:rsid w:val="003F200F"/>
    <w:rsid w:val="003F3AFD"/>
    <w:rsid w:val="004076C8"/>
    <w:rsid w:val="00413A93"/>
    <w:rsid w:val="004207E3"/>
    <w:rsid w:val="00421A4C"/>
    <w:rsid w:val="004238C2"/>
    <w:rsid w:val="00435B5D"/>
    <w:rsid w:val="004363F7"/>
    <w:rsid w:val="0044525C"/>
    <w:rsid w:val="004553F1"/>
    <w:rsid w:val="0046025C"/>
    <w:rsid w:val="004613F3"/>
    <w:rsid w:val="004629E1"/>
    <w:rsid w:val="00471C1F"/>
    <w:rsid w:val="00475653"/>
    <w:rsid w:val="004809FA"/>
    <w:rsid w:val="004931FA"/>
    <w:rsid w:val="004B0C9A"/>
    <w:rsid w:val="004C1329"/>
    <w:rsid w:val="004C2D09"/>
    <w:rsid w:val="004C453C"/>
    <w:rsid w:val="004C4A75"/>
    <w:rsid w:val="004C5E56"/>
    <w:rsid w:val="004D2DA0"/>
    <w:rsid w:val="004E14A4"/>
    <w:rsid w:val="004F2EE0"/>
    <w:rsid w:val="004F54BD"/>
    <w:rsid w:val="004F56C5"/>
    <w:rsid w:val="00506185"/>
    <w:rsid w:val="00515932"/>
    <w:rsid w:val="005354D0"/>
    <w:rsid w:val="0054172C"/>
    <w:rsid w:val="0054590F"/>
    <w:rsid w:val="005459EC"/>
    <w:rsid w:val="00563EA4"/>
    <w:rsid w:val="00564059"/>
    <w:rsid w:val="005718B5"/>
    <w:rsid w:val="00573BE1"/>
    <w:rsid w:val="005808FB"/>
    <w:rsid w:val="005811F8"/>
    <w:rsid w:val="00582605"/>
    <w:rsid w:val="00591016"/>
    <w:rsid w:val="00595D95"/>
    <w:rsid w:val="005A4A2F"/>
    <w:rsid w:val="005A5722"/>
    <w:rsid w:val="005B3F67"/>
    <w:rsid w:val="005D548F"/>
    <w:rsid w:val="005D6EF5"/>
    <w:rsid w:val="005E3A10"/>
    <w:rsid w:val="005E7509"/>
    <w:rsid w:val="005E7A3D"/>
    <w:rsid w:val="00601D7F"/>
    <w:rsid w:val="00605A4C"/>
    <w:rsid w:val="006175E1"/>
    <w:rsid w:val="00645B8B"/>
    <w:rsid w:val="00645CE9"/>
    <w:rsid w:val="006511FF"/>
    <w:rsid w:val="00654284"/>
    <w:rsid w:val="00655044"/>
    <w:rsid w:val="00655FE7"/>
    <w:rsid w:val="006617DB"/>
    <w:rsid w:val="006624F1"/>
    <w:rsid w:val="00666922"/>
    <w:rsid w:val="00670F17"/>
    <w:rsid w:val="006710C7"/>
    <w:rsid w:val="00696A83"/>
    <w:rsid w:val="00697675"/>
    <w:rsid w:val="006C580A"/>
    <w:rsid w:val="006D1E69"/>
    <w:rsid w:val="006F057C"/>
    <w:rsid w:val="006F22DA"/>
    <w:rsid w:val="006F2EB3"/>
    <w:rsid w:val="007112D1"/>
    <w:rsid w:val="007116B1"/>
    <w:rsid w:val="00714BEE"/>
    <w:rsid w:val="00717BA3"/>
    <w:rsid w:val="00721215"/>
    <w:rsid w:val="007252D0"/>
    <w:rsid w:val="007400CF"/>
    <w:rsid w:val="00767489"/>
    <w:rsid w:val="007B0D53"/>
    <w:rsid w:val="007B23FC"/>
    <w:rsid w:val="007D0378"/>
    <w:rsid w:val="007D0C1D"/>
    <w:rsid w:val="007D2000"/>
    <w:rsid w:val="007D4DBF"/>
    <w:rsid w:val="007E4732"/>
    <w:rsid w:val="007E4BA4"/>
    <w:rsid w:val="007F004E"/>
    <w:rsid w:val="007F19B2"/>
    <w:rsid w:val="007F1D44"/>
    <w:rsid w:val="007F335A"/>
    <w:rsid w:val="007F6E9F"/>
    <w:rsid w:val="00803104"/>
    <w:rsid w:val="00812901"/>
    <w:rsid w:val="008133D4"/>
    <w:rsid w:val="008221CB"/>
    <w:rsid w:val="00826B9A"/>
    <w:rsid w:val="00834521"/>
    <w:rsid w:val="00842757"/>
    <w:rsid w:val="00843CC2"/>
    <w:rsid w:val="00851E33"/>
    <w:rsid w:val="0085266D"/>
    <w:rsid w:val="00883162"/>
    <w:rsid w:val="00885601"/>
    <w:rsid w:val="008903B2"/>
    <w:rsid w:val="008A5AA0"/>
    <w:rsid w:val="008D3143"/>
    <w:rsid w:val="008E224D"/>
    <w:rsid w:val="009171E2"/>
    <w:rsid w:val="0092530B"/>
    <w:rsid w:val="009279F9"/>
    <w:rsid w:val="00933E5E"/>
    <w:rsid w:val="009341A6"/>
    <w:rsid w:val="00935BE1"/>
    <w:rsid w:val="0094208C"/>
    <w:rsid w:val="00942F17"/>
    <w:rsid w:val="00943236"/>
    <w:rsid w:val="00952CEF"/>
    <w:rsid w:val="00955421"/>
    <w:rsid w:val="00990E9C"/>
    <w:rsid w:val="00994542"/>
    <w:rsid w:val="00994908"/>
    <w:rsid w:val="0099570E"/>
    <w:rsid w:val="009B160B"/>
    <w:rsid w:val="009C08F8"/>
    <w:rsid w:val="009C1DAE"/>
    <w:rsid w:val="009C237B"/>
    <w:rsid w:val="009C4321"/>
    <w:rsid w:val="009C4DD1"/>
    <w:rsid w:val="009C65D0"/>
    <w:rsid w:val="009C6F7E"/>
    <w:rsid w:val="009D1B6B"/>
    <w:rsid w:val="009E16AF"/>
    <w:rsid w:val="009E5A93"/>
    <w:rsid w:val="009F1425"/>
    <w:rsid w:val="009F3154"/>
    <w:rsid w:val="00A1211C"/>
    <w:rsid w:val="00A20113"/>
    <w:rsid w:val="00A20D78"/>
    <w:rsid w:val="00A2215F"/>
    <w:rsid w:val="00A22839"/>
    <w:rsid w:val="00A23E19"/>
    <w:rsid w:val="00A33185"/>
    <w:rsid w:val="00A37445"/>
    <w:rsid w:val="00A430B1"/>
    <w:rsid w:val="00A44383"/>
    <w:rsid w:val="00A53B04"/>
    <w:rsid w:val="00A56AD4"/>
    <w:rsid w:val="00A607AA"/>
    <w:rsid w:val="00A661F4"/>
    <w:rsid w:val="00A66326"/>
    <w:rsid w:val="00A7271A"/>
    <w:rsid w:val="00A7457E"/>
    <w:rsid w:val="00A74D79"/>
    <w:rsid w:val="00A80C7E"/>
    <w:rsid w:val="00A81E19"/>
    <w:rsid w:val="00A954C2"/>
    <w:rsid w:val="00A9723B"/>
    <w:rsid w:val="00AB795F"/>
    <w:rsid w:val="00AC6312"/>
    <w:rsid w:val="00AC7966"/>
    <w:rsid w:val="00AD1E77"/>
    <w:rsid w:val="00AD4B52"/>
    <w:rsid w:val="00AD6D80"/>
    <w:rsid w:val="00AF31F7"/>
    <w:rsid w:val="00B008A4"/>
    <w:rsid w:val="00B10A20"/>
    <w:rsid w:val="00B1160D"/>
    <w:rsid w:val="00B139FB"/>
    <w:rsid w:val="00B272EF"/>
    <w:rsid w:val="00B3756F"/>
    <w:rsid w:val="00B444E6"/>
    <w:rsid w:val="00B52011"/>
    <w:rsid w:val="00B53EFF"/>
    <w:rsid w:val="00B54AFA"/>
    <w:rsid w:val="00B5678D"/>
    <w:rsid w:val="00B669AE"/>
    <w:rsid w:val="00B671A4"/>
    <w:rsid w:val="00B804E8"/>
    <w:rsid w:val="00BA02AF"/>
    <w:rsid w:val="00BA33DC"/>
    <w:rsid w:val="00BC206C"/>
    <w:rsid w:val="00BC431A"/>
    <w:rsid w:val="00BD1396"/>
    <w:rsid w:val="00BF5AFA"/>
    <w:rsid w:val="00C006B2"/>
    <w:rsid w:val="00C01A35"/>
    <w:rsid w:val="00C03772"/>
    <w:rsid w:val="00C04EDA"/>
    <w:rsid w:val="00C119A2"/>
    <w:rsid w:val="00C52F19"/>
    <w:rsid w:val="00C53F1A"/>
    <w:rsid w:val="00C57267"/>
    <w:rsid w:val="00C616FF"/>
    <w:rsid w:val="00C62B63"/>
    <w:rsid w:val="00C62F9B"/>
    <w:rsid w:val="00C67792"/>
    <w:rsid w:val="00C709F5"/>
    <w:rsid w:val="00C72B5B"/>
    <w:rsid w:val="00C74DB3"/>
    <w:rsid w:val="00C85D30"/>
    <w:rsid w:val="00C86224"/>
    <w:rsid w:val="00C869F3"/>
    <w:rsid w:val="00CA2982"/>
    <w:rsid w:val="00CA6E42"/>
    <w:rsid w:val="00CA7D44"/>
    <w:rsid w:val="00CB6D2D"/>
    <w:rsid w:val="00CC18AC"/>
    <w:rsid w:val="00CD7D5D"/>
    <w:rsid w:val="00CF0621"/>
    <w:rsid w:val="00CF0FC4"/>
    <w:rsid w:val="00CF2751"/>
    <w:rsid w:val="00CF6932"/>
    <w:rsid w:val="00D01FE3"/>
    <w:rsid w:val="00D0381E"/>
    <w:rsid w:val="00D06CA3"/>
    <w:rsid w:val="00D07F46"/>
    <w:rsid w:val="00D16F2A"/>
    <w:rsid w:val="00D170E5"/>
    <w:rsid w:val="00D21E9E"/>
    <w:rsid w:val="00D3002D"/>
    <w:rsid w:val="00D37F2F"/>
    <w:rsid w:val="00D40F93"/>
    <w:rsid w:val="00D415B9"/>
    <w:rsid w:val="00D50C4A"/>
    <w:rsid w:val="00D528E8"/>
    <w:rsid w:val="00D771D0"/>
    <w:rsid w:val="00D835CF"/>
    <w:rsid w:val="00DA176F"/>
    <w:rsid w:val="00DA26FB"/>
    <w:rsid w:val="00DA36BE"/>
    <w:rsid w:val="00DB6C3D"/>
    <w:rsid w:val="00DC1B21"/>
    <w:rsid w:val="00DC5ACF"/>
    <w:rsid w:val="00DC698B"/>
    <w:rsid w:val="00DD3573"/>
    <w:rsid w:val="00DD472D"/>
    <w:rsid w:val="00DD7468"/>
    <w:rsid w:val="00DE25E9"/>
    <w:rsid w:val="00DE56B8"/>
    <w:rsid w:val="00DE71D3"/>
    <w:rsid w:val="00DE72CF"/>
    <w:rsid w:val="00DF08A0"/>
    <w:rsid w:val="00E13BEF"/>
    <w:rsid w:val="00E30949"/>
    <w:rsid w:val="00E32190"/>
    <w:rsid w:val="00E70760"/>
    <w:rsid w:val="00E75C73"/>
    <w:rsid w:val="00E8474F"/>
    <w:rsid w:val="00E86E74"/>
    <w:rsid w:val="00E9253C"/>
    <w:rsid w:val="00EB3CF0"/>
    <w:rsid w:val="00EB45B5"/>
    <w:rsid w:val="00EB5E57"/>
    <w:rsid w:val="00EB61DB"/>
    <w:rsid w:val="00EB6B51"/>
    <w:rsid w:val="00ED1AD0"/>
    <w:rsid w:val="00ED4AFD"/>
    <w:rsid w:val="00ED6776"/>
    <w:rsid w:val="00EE4FBE"/>
    <w:rsid w:val="00F038A1"/>
    <w:rsid w:val="00F06E4E"/>
    <w:rsid w:val="00F07C4D"/>
    <w:rsid w:val="00F238E0"/>
    <w:rsid w:val="00F42E1E"/>
    <w:rsid w:val="00F51E01"/>
    <w:rsid w:val="00F52899"/>
    <w:rsid w:val="00F54F27"/>
    <w:rsid w:val="00F5649A"/>
    <w:rsid w:val="00F67DC5"/>
    <w:rsid w:val="00F81197"/>
    <w:rsid w:val="00F82342"/>
    <w:rsid w:val="00F877DB"/>
    <w:rsid w:val="00F91AE4"/>
    <w:rsid w:val="00F93C8B"/>
    <w:rsid w:val="00F959DD"/>
    <w:rsid w:val="00F960D5"/>
    <w:rsid w:val="00FB1231"/>
    <w:rsid w:val="00FC1C5C"/>
    <w:rsid w:val="00FD6533"/>
    <w:rsid w:val="00FE17E2"/>
    <w:rsid w:val="00FF6E4B"/>
    <w:rsid w:val="0E483154"/>
    <w:rsid w:val="17F41994"/>
    <w:rsid w:val="224DF7B4"/>
    <w:rsid w:val="23B6646C"/>
    <w:rsid w:val="2697ADCA"/>
    <w:rsid w:val="2896C77B"/>
    <w:rsid w:val="2A3297DC"/>
    <w:rsid w:val="2D363C95"/>
    <w:rsid w:val="32959AF1"/>
    <w:rsid w:val="353475EB"/>
    <w:rsid w:val="3988D6C8"/>
    <w:rsid w:val="4800DDEE"/>
    <w:rsid w:val="49CFD7D8"/>
    <w:rsid w:val="55DAD3D7"/>
    <w:rsid w:val="576EF44A"/>
    <w:rsid w:val="5908CE47"/>
    <w:rsid w:val="61A14313"/>
    <w:rsid w:val="630BC6FA"/>
    <w:rsid w:val="6724AF2A"/>
    <w:rsid w:val="76B9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uiPriority w:val="1"/>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CommentReference">
    <w:name w:val="annotation reference"/>
    <w:basedOn w:val="DefaultParagraphFont"/>
    <w:semiHidden/>
    <w:unhideWhenUsed/>
    <w:rsid w:val="002D7F01"/>
    <w:rPr>
      <w:sz w:val="16"/>
      <w:szCs w:val="16"/>
    </w:rPr>
  </w:style>
  <w:style w:type="paragraph" w:styleId="CommentText">
    <w:name w:val="annotation text"/>
    <w:basedOn w:val="Normal"/>
    <w:link w:val="CommentTextChar"/>
    <w:semiHidden/>
    <w:unhideWhenUsed/>
    <w:rsid w:val="002D7F01"/>
    <w:rPr>
      <w:sz w:val="20"/>
    </w:rPr>
  </w:style>
  <w:style w:type="character" w:customStyle="1" w:styleId="CommentTextChar">
    <w:name w:val="Comment Text Char"/>
    <w:basedOn w:val="DefaultParagraphFont"/>
    <w:link w:val="CommentText"/>
    <w:semiHidden/>
    <w:rsid w:val="002D7F01"/>
    <w:rPr>
      <w:rFonts w:ascii="Arial" w:hAnsi="Arial"/>
      <w:lang w:eastAsia="en-US"/>
    </w:rPr>
  </w:style>
  <w:style w:type="paragraph" w:styleId="CommentSubject">
    <w:name w:val="annotation subject"/>
    <w:basedOn w:val="CommentText"/>
    <w:next w:val="CommentText"/>
    <w:link w:val="CommentSubjectChar"/>
    <w:semiHidden/>
    <w:unhideWhenUsed/>
    <w:rsid w:val="002D7F01"/>
    <w:rPr>
      <w:b/>
      <w:bCs/>
    </w:rPr>
  </w:style>
  <w:style w:type="character" w:customStyle="1" w:styleId="CommentSubjectChar">
    <w:name w:val="Comment Subject Char"/>
    <w:basedOn w:val="CommentTextChar"/>
    <w:link w:val="CommentSubject"/>
    <w:semiHidden/>
    <w:rsid w:val="002D7F01"/>
    <w:rPr>
      <w:rFonts w:ascii="Arial" w:hAnsi="Arial"/>
      <w:b/>
      <w:bCs/>
      <w:lang w:eastAsia="en-US"/>
    </w:rPr>
  </w:style>
  <w:style w:type="paragraph" w:styleId="Revision">
    <w:name w:val="Revision"/>
    <w:hidden/>
    <w:uiPriority w:val="99"/>
    <w:semiHidden/>
    <w:rsid w:val="00E75C7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lenn.Palmer@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Shumailla Dar</DisplayName>
        <AccountId>13</AccountId>
        <AccountType/>
      </UserInfo>
      <UserInfo>
        <DisplayName>Janice Noble</DisplayName>
        <AccountId>44</AccountId>
        <AccountType/>
      </UserInfo>
      <UserInfo>
        <DisplayName>Neale Burns</DisplayName>
        <AccountId>2062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A61C364B-6281-4581-B0F7-D740831A0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2772</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5</cp:revision>
  <cp:lastPrinted>2014-10-31T16:34:00Z</cp:lastPrinted>
  <dcterms:created xsi:type="dcterms:W3CDTF">2023-06-16T11:25:00Z</dcterms:created>
  <dcterms:modified xsi:type="dcterms:W3CDTF">2023-06-21T14:56:00Z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